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763ac" w14:textId="cb763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маслихата от 17 января 2018 года № 183 "Об утверждении Плана по управлению пастбищами и их использованию по Амангельдинскому району на 2018-2019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26 июля 2019 года № 317. Зарегистрировано Департаментом юстиции Костанайской области 30 июля 2019 года № 8608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Амангельдинский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маслихата "Об утверждении Плана по управлению пастбищами и их использованию по Амангельдинскому району на 2018-2019 годы" от 17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21 февраля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7501).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