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048d" w14:textId="0770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28 мая 2019 года № 100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июля 2019 года № 152. Зарегистрировано Департаментом юстиции Костанайской области 22 июля 2019 года № 8597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Аулиекольского района "Об установлении публичного сервитута" от 28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 11 июня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8491).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отношении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