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4ed8" w14:textId="70e4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18 октября 2019 года № 220. Зарегистрировано Департаментом юстиции Костанайской области 21 октября 2019 года № 8712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Костанайскому производственному филиалу акционерного общества "КазТрансГаз Аймак" публичный сервитут на земельные участки в целях прокладки и эксплуатации электрических линий и сетей, расположенные на территории Аулиекольского района общей площадью 0,0140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