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3ea8" w14:textId="b953e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Черниговского сельского округа Аулиекольского района Костанайской области от 13 мая 2019 года № 1. Зарегистрировано Департаментом юстиции Костанайской области 14 мая 2019 года № 8425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Черниговского сельского округа Аулиекольского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"SilkNetCom" публичный сервитут на земельный участок, расположенный на территории Черниговского сельского округа Аулиекольского района, площадью 2,1235 гектара, в целях прокладки и эксплуатации волоконно-оптической линии связи.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Черниговского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Аулиекольского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