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915a" w14:textId="7489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207 "О районном бюджете Джангельдинского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6 сентября 2019 года № 256. Зарегистрировано Департаментом юстиции Костанайской области 9 сентября 2019 года № 8647.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Джангельдинского района на 2019–2021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Джангельдинского района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4 015 916,0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189 999,0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3 824 167,0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4 119 731,9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8 401,0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-112 216,9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112 216,9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