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3609" w14:textId="65e3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28 ноября 2019 года № 153. Зарегистрировано Департаментом юстиции Костанайской области 29 ноября 2019 года № 8797. Утратило силу постановлением акимата Джангельдинского района Костанайской области от 8 июня 2020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Джангельдинского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Джангельдинского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115"/>
        <w:gridCol w:w="1760"/>
        <w:gridCol w:w="2527"/>
        <w:gridCol w:w="834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"Малдаригер-2011" государственного учреждения "Отдела ветеринарии Жангельдинского района"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