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1830" w14:textId="689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2014 года № 290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апреля 2019 года № 301. Зарегистрировано Департаментом юстиции Костанайской области 2 мая 2019 года № 8392. Утратило силу решением маслихата Житикаринского района Костанайской области от 29 апреля 2024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февраля 2015 года в газете "Житикаринские новости", зарегистрировано в Реестре государственной регистрации нормативных правовых актов под № 5348)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один раз в квартал государственным учреждением "Отдел занятости и социальных программ акимата Житикаринского района"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либо веб-портал "электронного правительства" www.egov.kz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 (зарегистрирован в Реестре государственной регистрации нормативных правовых актов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