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934f3" w14:textId="86934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Житикаринского района от 26 марта 2019 года № 70 "Об утверждении государственного образовательного заказа на дошкольное воспитание и обучение, размера родительской платы на 2019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7 ноября 2019 года № 234. Зарегистрировано Департаментом юстиции Костанайской области 12 ноября 2019 года № 8745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образовании", акимат Житикаринского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Житикаринского района "Об утверждении государственного образовательного заказа на дошкольное воспитание и обучение, размера родительской платы на 2019 год" от 26 марта 2019 года </w:t>
      </w:r>
      <w:r>
        <w:rPr>
          <w:rFonts w:ascii="Times New Roman"/>
          <w:b w:val="false"/>
          <w:i w:val="false"/>
          <w:color w:val="000000"/>
          <w:sz w:val="28"/>
        </w:rPr>
        <w:t>№ 70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8 апреля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8316)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образования акимата Житикаринского района"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– ресурсе акимата Житикаринского района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в дошкольных организациях образования Житикаринского района на 2019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"/>
        <w:gridCol w:w="1425"/>
        <w:gridCol w:w="3843"/>
        <w:gridCol w:w="1213"/>
        <w:gridCol w:w="2597"/>
        <w:gridCol w:w="2648"/>
      </w:tblGrid>
      <w:tr>
        <w:trPr>
          <w:trHeight w:val="30" w:hRule="atLeast"/>
        </w:trPr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2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дошкольных организациях образования в месяц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Житикара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"Қарлығаш" государственного учреждения "Аппарат акима города Житикары Житикаринского района"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10000</w:t>
            </w:r>
          </w:p>
        </w:tc>
      </w:tr>
      <w:tr>
        <w:trPr>
          <w:trHeight w:val="30" w:hRule="atLeast"/>
        </w:trPr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Житикара</w:t>
            </w:r>
          </w:p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"Дружба - 97"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10000</w:t>
            </w:r>
          </w:p>
          <w:bookmarkEnd w:id="8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35423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10000</w:t>
            </w:r>
          </w:p>
          <w:bookmarkEnd w:id="9"/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Житикара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"Юбилейное"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10000</w:t>
            </w:r>
          </w:p>
          <w:bookmarkEnd w:id="10"/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Житикара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"КМ Бөбек"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26678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10000</w:t>
            </w:r>
          </w:p>
          <w:bookmarkEnd w:id="11"/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Житикара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"Балапан" государственного учреждения "Аппарат акима города Житикары Житикаринского района"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10000</w:t>
            </w:r>
          </w:p>
          <w:bookmarkEnd w:id="12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