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d2f7" w14:textId="ae5d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21 января 2019 года № 2. Зарегистрировано Департаментом юстиции Костанайской области 23 января 2019 года № 8246.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Камыстинского района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акимата Камыстинского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Камыстинского района по социальным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2019 года № 2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Камыстинского района Костанайской области от 01.11.2019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 село Камысты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"Айналайын" отдела образования акимата Камыстинского района"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–7266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- 9450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 село Карабатыр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"Акбота" отдела образования акимата Камыстинского района"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6100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- 6700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 село Алтынсарино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"Карлыгаш" отдела образования акимата Камыстинского района"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7500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- 8000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