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d7e90" w14:textId="9fd7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в Камыстинском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Камыстинского района Костанайской области от 15 февраля 2019 года № 230. Зарегистрировано Департаментом юстиции Костанайской области 20 февраля 2019 года № 8265.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8 </w:t>
      </w:r>
      <w:r>
        <w:rPr>
          <w:rFonts w:ascii="Times New Roman"/>
          <w:b w:val="false"/>
          <w:i w:val="false"/>
          <w:color w:val="000000"/>
          <w:sz w:val="28"/>
        </w:rPr>
        <w:t>статьи 18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июля 2005 года "О государственном регулировании развития агропромышленного комплекса и сельских территорий",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Камыстинский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в 2019 году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его первого официального опубликования.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