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9da2" w14:textId="bad9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Арка Камыстинского района Костанайской области от 9 октября 2019 года № 2. Зарегистрировано Департаментом юстиции Костанайской области 11 октября 2019 года № 8696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села Арка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Камыстинского района" публичный сервитут на земельный участок общей площадью 0,4486 гектар, расположенный на территории села Арка Камыстинского района в целях прокладки и эксплуатации инженерных сетей водоснабжения.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Арка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