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7239" w14:textId="f767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21 января 2019 года № 2 "Об утверждении государственного образовательного заказа на дошкольное воспитание и обучение, размера родительской платы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 ноября 2019 года № 144. Зарегистрировано Департаментом юстиции Костанайской области 5 ноября 2019 года № 8741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Камыстинского района "Об утверждении государственного образовательного заказа на дошкольное воспитание и обучение, размера родительской платы на 2019 год" от 21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29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8246)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Камыстинского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Камыстинского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1469"/>
        <w:gridCol w:w="3199"/>
        <w:gridCol w:w="1251"/>
        <w:gridCol w:w="2676"/>
        <w:gridCol w:w="3113"/>
      </w:tblGrid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образования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район, село Камысты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"Айналайын" отдела образования акимата Камыстинского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- 9450</w:t>
            </w:r>
          </w:p>
          <w:bookmarkEnd w:id="11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район, село Карабатыр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"Акбота" отдела образования акимата Камыстинского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- 6700</w:t>
            </w:r>
          </w:p>
          <w:bookmarkEnd w:id="13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район, село Алтынсарино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"Карлыгаш" отдела образования акимата Камыстинского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- 8000</w:t>
            </w:r>
          </w:p>
          <w:bookmarkEnd w:id="1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