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681b" w14:textId="a0e6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Карабалык Карабалыкского района Костанайской области от 15 мая 2019 года № 6-р. Зарегистрировано Департаментом юстиции Костанайской области 16 мая 2019 года № 8445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поселка Карабалык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расположенный на территории поселка Карабалык Карабалыкского района общей площадью 2,8529 гектара,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Карабалык"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Карабалык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Шектыбаев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