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cdbe9" w14:textId="27cdb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"Управление энергетики и жилищно-коммунального хозяйства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Тогузак Карабалыкского района Костанайской области от 15 мая 2019 года № 1-р. Зарегистрировано Департаментом юстиции Костанайской области 16 мая 2019 года № 8446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села Тогузак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земельный участок площадью 4,0923 гектар, расположенный на территории села Тогузак Карабалыкского района Костанайской области, в целях прокладки и эксплуатации других линий и сетей.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Тогузак"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села Тогузак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Проскурникова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