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5ede2" w14:textId="e05ed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2019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Карасуского района Костанайской области от 9 апреля 2019 года № 62. Зарегистрировано Департаментом юстиции Костанайской области 12 апреля 2019 года № 8342.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8-1) 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62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"Об образовании", акимат Карасуского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в дошкольных организациях образования Карасуского района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образования акимата Карасуского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Карасуского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Карасуского района по социальным вопросам.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в дошкольных организациях образования Карасуского района на 2019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Карасуского района Костанайской области от 30.09.2019 </w:t>
      </w:r>
      <w:r>
        <w:rPr>
          <w:rFonts w:ascii="Times New Roman"/>
          <w:b w:val="false"/>
          <w:i w:val="false"/>
          <w:color w:val="ff0000"/>
          <w:sz w:val="28"/>
        </w:rPr>
        <w:t>№ 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 -территориальное расположение организаций дошкольного воспитания и обучения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дошкольное воспитание и обучение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дошкольных организациях образования в месяц (тенге)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Комсомольское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государственном учреждении "Ильичевская средняя школа" отдела образования акимата Карасуского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государственном учреждении "Жамбылская основная школа" отдела образования акимата Карасуского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Ленино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государственном учреждении "Ленинская средняя школа" отдела образования акимата Карасуского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Люблинка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государственном учреждении "Люблинская средняя школа" отдела образования акимата Карасуского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Койбагар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государственном учреждении "Станционная средняя школа" отдела образования акимата Карасуского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Теректы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Дошкольный мини-центр с полным днем пребывания при государственном учреждении "Теректинская основная школа" отдела образования акимата Карасуского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Новоселовка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государственном учреждении "Новоселовская основная школа" отдела образования акимата Карасуского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Целинное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государственном учреждении "Целинная средняя школа" отдела образования акимата Карасуского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Павловское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государственном учреждении "Павловская средняя школа" отдела образования акимата Карасуского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Ушаково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государственном учреждении "Ушаковская основная школа" отдел образования акимата Карасуского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Герцено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государственном учреждении "Герценская основная школа" отдела образования акимата Карасуского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Жекеколь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государственном учреждении "Жекекольская начальная школа" отдела образования акимата Карасуского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Жумагул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государственном учреждении "Жумагулская начальная школа" отдела образования акимата Карасуского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Маршановка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государственном учреждении "Маршановская начальная школа" отдела образования акимата Карасуского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Симферополь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государственном учреждении "Симферопольская начальная школа" отдела образования акимата Карасуского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Дружба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государственном учреждении "Дружбинская начальная школа" отдела образования акимата Карасуского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государственном учреждении "Заринская начальная школа" отдела образования акимата Карасуского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Жаныспай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государственном учреждении "Жаныспайская основная школа" отдела образования акимата Карасуского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Кошевое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государственном учреждении "Кошевская начальная школа" отдела образования акимата Карасуского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Прогресс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государственном учреждении "Прогресская начальная школа" отдела образования акимата Карасуского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Степное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государственном учреждении "Степная основная школа" отдела образования акимата Карасуского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Айдарлы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государственном учреждении "Айдарлинская средняя школа" отдела образования акимата Карасуского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Железнодорожное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государственном учреждении "Железнодорожная средняя школа" отдела образования акимата Карасуского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Новопавловка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государственном учреждении "Ключевая средняя школа" отдела образования акимата Карасуского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Челгаши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государственном учреждении "Челгашинская средняя школа" отдела образования акимата Карасуского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Панфилово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государственном учреждении "Панфиловская начальная школа" отдела образования акимата Карасуского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Восток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"Ақерке" отдела образования акимата Карасуского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6405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трех лет 6615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"Болашақ" отдела образования акимата Карасуского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6405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трех лет 6615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"Балапан" аппарата акима села Карасу"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6405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трех лет 6615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Октябрьское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"Салтанат" аппарата акима села Октябрьское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6405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трех лет 6615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Жалгыскан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"Бөбек" отдела образования акимата Карасуского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6405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трех лет 6615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