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7d60" w14:textId="85d7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Карамырзинского сельского округа Карасуского района Костанайской области от 14 мая 2019 года № 1. Зарегистрировано Департаментом юстиции Костанайской области 16 мая 2019 года № 8441. Утратило силу решением акима Карамырзинского сельского округа Карасуского района Костанайской области от 24 августа 2021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Карамырзинского сельского округа Карасуского района Костанайской области от 24.08.2021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Карамырзинского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Карамырза Карамырзинского сельского округа Карасуского района общей площадью 1,0529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Карамырзинского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Карамырзинского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