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78789" w14:textId="15787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Челгашинского сельского округа Карасуского района Костанайской области от 14 мая 2019 года № 1-р. Зарегистрировано Департаментом юстиции Костанайской области 16 мая 2019 года № 8440. Утратило силу решением акима Челгашинского сельского округа Карасуского района Костанайской области от 16 сентября 2021 года № 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Челгашинского сельского округа Карасуского района Костанайской области от 16.09.2021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реквизитах и по всему тексту словосочетание "Целинного сельского округа" заменено соответственно словосочетанием "Челгашинского сельского округа" решением акима Челгашинского сельского округа Карасуского района Костанайской области от 25.08.2020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№ 4-р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Челгашинского сельского округа Карасуского района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земельный участок в целях прокладки и эксплуатации волоконно-оптической линии связи, расположенный на территории села Целинное Челгашинского сельского округа Карасуского района общей площадью 0,8375 гектаров.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Челгашинского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решением акима Челгашинского сельского округа Карасуского района Костанайской области от 25.08.2020 года </w:t>
      </w:r>
      <w:r>
        <w:rPr>
          <w:rFonts w:ascii="Times New Roman"/>
          <w:b w:val="false"/>
          <w:i w:val="false"/>
          <w:color w:val="000000"/>
          <w:sz w:val="28"/>
        </w:rPr>
        <w:t>№ 4-р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акимата Карасуского района после его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акима Челгашинского сельского округа Карасуского района Костанайской области от 25.08.2020 года </w:t>
      </w:r>
      <w:r>
        <w:rPr>
          <w:rFonts w:ascii="Times New Roman"/>
          <w:b w:val="false"/>
          <w:i w:val="false"/>
          <w:color w:val="000000"/>
          <w:sz w:val="28"/>
        </w:rPr>
        <w:t>№ 4-р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Челгашинского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