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73f1c" w14:textId="3f73f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акционерному обществу "Казахтелеком"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Челгашинского сельского округа Карасуского района Костанайской области от 14 мая 2019 года № 1. Зарегистрировано Департаментом юстиции Костанайской области 15 мая 2019 года № 8436. Утратило силу решением акима Челгашинского сельского округа Карасуского района Костанайской области от 16 сентября 2021 года № 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Челгашинского сельского округа Карасуского района Костанайской области от 16.09.2021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Челгашинского сельского округа Карасуского района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на земельный участок в целях прокладки и эксплуатации волоконно-оптической линии связи, расположенный на территории села Челгаши Челгашинского сельского округа Карасуского района общей площадью 0,2010 гектаров.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Челгашинского сельского округа"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Карасуского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Челгашинского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Журсиналин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