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45bdc" w14:textId="8445b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25 декабря 2018 года № 244 "О бюджетах села, сельских округов Мендыкаринского района на 2019 - 2021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11 апреля 2019 года № 274. Зарегистрировано Департаментом юстиции Костанайской области 12 апреля 2019 года № 8345.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Мендыкаринский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бюджетах села, сельских округов Мендыкаринского района на 2019 - 2021 годы" от 25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244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3 января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8194)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села Боровское на 2019 - 2021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- 154 556,0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- 37 698,0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- 112,0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- 116 746,0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- 154 556,0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Учесть, что в бюджете села Боровское предусмотрен объем субвенций, передаваемых из районного бюджета на 2019 год в сумме 106 961,0 тысяч тенге и целевые текущие трансферты в сумме 9 785,0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Михайловского сельского округа на 2019 - 2021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- 32 845,0 тысяч тенге, в том числе по: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- 8 629,0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- 155,0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- 24 061,0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- 32 845,0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- 0,0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- 0,0 тысяч тенге.";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Учесть, что в бюджете Михайловского сельского округа предусмотрен объем субвенций, передаваемых из районного бюджета на 2019 год в сумме 21 971,0 тысяч тенге и целевые текущие трансферты в сумме 2 090,0 тысяч тенге.";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Первомайского сельского округа на 2019 - 2021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- 19 823,0 тысяч тенге, в том числе по: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- 10 098,0 тысяч тенге;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- 36,0 тысяч тенге;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- 9 689,0 тысяч тенге;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- 19 823,1 тысяч тенге;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– 0,1 тысяч тенге;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- 0,1 тысяч тенге.";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Учесть, что в бюджете Первомайского сельского округа предусмотрен объем субвенций, передаваемых из районного бюджета на 2019 год в сумме 9 121,0 тысяч тенге и целевые текущие трансферты в сумме 568,0 тысяч тенге.";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244</w:t>
            </w:r>
          </w:p>
        </w:tc>
      </w:tr>
    </w:tbl>
    <w:bookmarkStart w:name="z58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Боровское Мендыкаринского района на 2019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116746,0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244</w:t>
            </w:r>
          </w:p>
        </w:tc>
      </w:tr>
    </w:tbl>
    <w:bookmarkStart w:name="z61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Михайловского сельского округа Мендыкаринского района на 2019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244</w:t>
            </w:r>
          </w:p>
        </w:tc>
      </w:tr>
    </w:tbl>
    <w:bookmarkStart w:name="z64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Мендыкаринского района на 2019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