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bea6" w14:textId="b36b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Наурзумском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30 апреля 2019 года № 278. Зарегистрировано Департаментом юстиции Костанайской области 2 мая 2019 года № 8390.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Наурзумского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Наурзумском районе.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Наурзумского района Костанайской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2019 года № 278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Наурзумском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Наурзумского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Наурзумском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Наурзумского района Костанайской области от 05.08.2022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Наурзумского района" (далее – уполномоченный орган).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Наурзумского района Костанайской области от 22.06.2023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