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89006" w14:textId="fb890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13 мая 2019 года № 37. Зарегистрировано Департаментом юстиции Костанайской области 16 мая 2019 года № 8438. Утратило силу постановлением акимата Наурзумского района Костанайской области от 26 августа 2021 года № 107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Наурзумского района Костанайской области от 26.08.2021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акимат Наурзумского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в целях прокладки и эксплуатации волоконно-оптической линии связи на земельном участке общей площадью 5,6513 гектар, расположенный на территории Наурзумского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Наурзумского района" в установленном законодательством Республики Казахстан в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Наурзумского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Наурзумского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