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2230" w14:textId="8ee2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16 мая 2016 года № 22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14 ноября 2019 года № 317. Зарегистрировано Департаментом юстиции Костанайской области 10 декабря 2019 года № 8816. Утратило силу решением маслихата Наурзумского района Костанайской области от 7 августа 2020 года № 376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07.08.2020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 Наурзумский районный маслихат 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 дополнительном регламентировании проведения собраний, митингов, шествий, пикетов и демонстраций" от 16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мая 2016 года в информационно-правовой системе "Әділет", зарегистрировано в Реестре государственной регистрации нормативных правовых актов за № 6384)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Собрания, митинги, шествия, пикеты и демонстрации прекращаются по требованию представителя акимата Наурзумского района в случаях когда: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 дополнительном регламентировании проведения собраний, митингов, шествий, пикетов и демонстраций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Наурзумского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485"/>
        <w:gridCol w:w="8918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Кабанбай батыра до пересечения с улицей Шакшак Жанибека. Далее по направлению к центральной площади по улице Шакшак Жанибека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улицы Шакшак Жанибека до пересечения Кабанбай батыра, по направлению к Парку Независимости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