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562dc" w14:textId="38562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2018 года № 224 "О бюджете поселка Сарыколь Сарыкольского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4 декабря 2019 года № 301. Зарегистрировано Департаментом юстиции Костанайской области 9 декабря 2019 года № 8813.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 также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бюджете поселка Сарыколь Сарыкольского района на 2019-2021 годы" от 28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224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5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8222)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Сарыколь Сарыкольского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241 841,8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54 362,0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187 479,8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244 190,1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2 348,3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2 348,3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Дутпаев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"4"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224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Сарыколь Сарыкольского района на 2019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