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746c0" w14:textId="ff74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Барвиновского сельского округа Сарыкольского района Костанайской области 8 октября 2019 года № 1-р. Зарегистрировано Департаментом юстиции Костанайской области 9 октября 2019 года № 8692.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 всему тексту словосочетание "Барвиновского сельского округа" заменено словосочетанием "села Барвиновка" в соответствии с решением акима села Барвиновка Сарыкольского района Костанайской области от 03.02.2021 </w:t>
      </w:r>
      <w:r>
        <w:rPr>
          <w:rFonts w:ascii="Times New Roman"/>
          <w:b w:val="false"/>
          <w:i w:val="false"/>
          <w:color w:val="ff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Барвиновка Сарыкольского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в целях прокладки и эксплуатации волоконно – оптической линии связи, расположенного на территории села Барвиновка Сарыкольского района общей площадью 1,1910 гектар.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села Барвиновка Сарыкольского района Костанайской области от 03.02.2021 </w:t>
      </w:r>
      <w:r>
        <w:rPr>
          <w:rFonts w:ascii="Times New Roman"/>
          <w:b w:val="false"/>
          <w:i w:val="false"/>
          <w:color w:val="000000"/>
          <w:sz w:val="28"/>
        </w:rPr>
        <w:t>№ 2-р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Барвиновка Сарыкольского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Сарыкольского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Жанбалтин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