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7a0c" w14:textId="6a37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Златоустовского сельского округа Сарыкольского района Костанайской области 9 октября 2019 года № 2-р. Зарегистрировано Департаментом юстиции Костанайской области 11 октября 2019 года № 8702.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решения словосочетание "Златоустовского сельского округа" заменено словосочетанием "села Златоуст", решением акима села Златоуст Сарыкольского района Костанайской области от 14.01.2021 </w:t>
      </w:r>
      <w:r>
        <w:rPr>
          <w:rFonts w:ascii="Times New Roman"/>
          <w:b w:val="false"/>
          <w:i w:val="false"/>
          <w:color w:val="ff0000"/>
          <w:sz w:val="28"/>
        </w:rPr>
        <w:t>№ 2-р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села Златоуст Сарыкольского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и эксплуатации волоконно – оптической линии связи, расположенного на территории села Златоуст Сарыкольского района общей площадью 1,0899 гектар.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села Златоуст Сарыкольского района Костанайской области от 14.01.2021 </w:t>
      </w:r>
      <w:r>
        <w:rPr>
          <w:rFonts w:ascii="Times New Roman"/>
          <w:b w:val="false"/>
          <w:i w:val="false"/>
          <w:color w:val="000000"/>
          <w:sz w:val="28"/>
        </w:rPr>
        <w:t>№ 2-р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Златоуст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