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6f06" w14:textId="b666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мая 2016 года № 29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24 октября 2019 года № 317. Зарегистрировано Департаментом юстиции Костанайской области 30 октября 2019 года № 8720. Утратило силу решением маслихата района Беимбета Майлина Костанайской области от 19 августа 2020 года № 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24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Тарановского района Костанайской области" и с совместным постановлением акимата Костанайской области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12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переименовании некоторых административно-территориальных единиц Тарановского района Костанайской области" (зарегистрировано в Реестре государственной регистрации нормативных правовых актов за № 8174) маслихат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 дополнительном регламентировании проведения собраний, митингов, шествий, пикетов и демонстраций"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14 июля 2016 года в газете "Маяк", зарегистрировано в Реестре государственной регистрации нормативных правовых актов за № 6480)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словосочетание "районный маслихат" заменить на "маслихат района";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словосочетание "Тарановского района" заменить на "района Беимбета Майлина";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Собрания, митинги, шествия, пикеты и демонстрации прекращаются по требованию представителя акимата района Беимбета Майлина в случаях когда: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 дополнительном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собраний, митингов, шествий,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8015"/>
      </w:tblGrid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 улице Тәуелсіздік в селе Әйет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 дополнительном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регламентировании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собраний, митингов, шествий,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"/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Республика – Б. Майлина до площади по улице Тәуелсіздік в селе Әйет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