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8cf58" w14:textId="248cf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состоящих на учете службы пробации на 2020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Беимбета Майлина Костанайской области от 13 ноября 2019 года № 295. Зарегистрировано Департаментом юстиции Костанайской области 19 ноября 2019 года № 8760.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акимат района Беимбета Майлина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лиц, состоящих на учете службы пробации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акимата района Беимбета Майлина"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района Беимбета Майлина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Испергенов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295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лиц, состоящих на учете службы пробации на 2020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в организации, человек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в процентном выражении от списочной численности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"Тобольский элеватор"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