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fd19" w14:textId="f88f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Киевского сельского округа Узункольского района Костанайской области от 21 мая 2019 года № 1. Зарегистрировано Департаментом юстиции Костанайской области 24 мая 2019 года № 8475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Киевского сельского округа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 Узункольского района" публичный сервитут на использование земельного участка в целях прокладки и эксплуатации на территории Киевского сельского округа Узункольского района общей площадью 0,0045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Киевского сельского округа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