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f801" w14:textId="b6df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13 февраля 2019 года № 21. Зарегистрировано Департаментом юстиции Костанайской области 27 февраля 2019 года № 8277.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акимат Федоровского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Федоровского района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Федоровского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Федоровского района;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Федоровского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Федоровского района по социальным вопросам.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2019 года № 21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родительской платы в дошкольных организациях образования Федоровского района на 2019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 - 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Чистый Чандак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"Камышинская средняя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Мирное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"Чандакская основная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Кравцово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"Кравцовская начальная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Владыкинка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"Владыкинская основная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"Средняя школа № 4 имени М. Маметовой"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Вишневое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Минская основная школа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Ленино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"Ленинская средняя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Придорожное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"Воронежская средняя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Первомайское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"Первомайская средняя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Успеновка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"Успеновская средняя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Калиновка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"Калиновская начальная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Трактовое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"Трактовая начальная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- сад "Балдәурен"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 от трех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"Балдырған"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 от трех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Новошумное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"Айгөлек" акимата ФҰдоровского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 от трех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Кенарал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"Ақерке" акимата ФҰдоровского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 от трех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Пешковка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казҰнное предприятие "Ясли-сад "АлҰнушка"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Пешковка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"Айналайын"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Лесное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"Қызғалдақ" акимата ФҰдоровского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 от трех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Костряковка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"Сказка" акимата ФҰдоровского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 от трех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Банновка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"Солнышко" акимата ФҰдоровского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 от трех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"Қарлығаш"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 от трех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"Балбөбек"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 от трех лет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Лесное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"Коржинкольская средняя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Успеновка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"Успеновская средняя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"Средняя школа № 1 имени Димитрова"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"Средняя школа № 4 имени М. Маметовой"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Копыченка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"Копыченская основная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Курское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"Курская начальная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Большое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"Большая начальная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Александрополь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"Александропольская начальная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Жанакой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"Жанахайская начальная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Каракопа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"Каракопинская начальная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Запасное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"Запасная начальная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Белояровка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"Белояровская основная школа" отдела образования акимата Федоровского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