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24027" w14:textId="e3240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14 октября 2014 года № 321/10 "Об установлении карантинной зоны по горчаку ползучему (розовому) с введением карантинного режима на территориях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22 апреля 2019 года № 121/2. Зарегистрировано Департаментом юстиции Павлодарской области 22 апреля 2019 года № 6318. Утратило силу постановлением акимата Павлодарской области от 18 сентября 2020 года № 190/4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18.09.2020 № 190/4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августа 2018 года № 724 "О переименовании Качирского, Лебяжинского районов Павлодарской области" и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февраля 1999 года "О карантине растений"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14 октября 2014 года № 321/10 "Об установлении карантинной зоны по горчаку ползучему (розовому) с введением карантинного режима на территориях Павлодарской области" (зарегистрировано в Реестре государственной регистрации нормативных правовых актов за № 4139, опубликовано 13 ноября 2014 года в газетах "Сарыарқа самалы", "Звезда Прииртышья")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Нукенова К. Т.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 "22"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 2019 года № 121/2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 "14"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2014 года № 321/10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Карантинные зоны по горчаку ползучему (розовому) с введением</w:t>
      </w:r>
      <w:r>
        <w:br/>
      </w:r>
      <w:r>
        <w:rPr>
          <w:rFonts w:ascii="Times New Roman"/>
          <w:b/>
          <w:i w:val="false"/>
          <w:color w:val="000000"/>
        </w:rPr>
        <w:t>карантинного режима на территориях Павлодарской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0"/>
        <w:gridCol w:w="952"/>
        <w:gridCol w:w="1331"/>
        <w:gridCol w:w="5144"/>
        <w:gridCol w:w="3343"/>
      </w:tblGrid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и районы области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округ, село, поселок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распространения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гектары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зона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Айнаколь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Автотрасса поселок Ленинский – Аксу,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жилищно-коммунального хозяйства, пассажирского транспорта и автомобильных дорог города Аксу"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Автотрасса поселок Ленинский – Русская поляна, Павлодарский филиал акционерного общества "Национальная компания "ҚазАвтоЖол"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Уштерек, земли населенного пункта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Калкаманский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Калкаман, земли населенного пункта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Калкаманский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"Калкаманский Элеватор и К"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Калкаманский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акционерного общество "Национальная Компания "Қазақстан теміржолы"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"Кызылжар – Курумсы"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Автотрасса поселок Ленинский – Иртышск – Русская поляна, Павлодарский филиал акционерного общества "Национальная компания "ҚазАвтоЖол"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Мамаита Омарова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Автотрасса Аксу – Коктобе – Большой Акжар, Павлодарский филиал акционерного общества "Национальная компания "ҚазАвтоЖол"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государственного запаса, пастбища 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Кожамжарский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"Болашак"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Ақжол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"Агрономия"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Ақжол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"Астык"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Ақжол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"Актогай-Агро"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Ақжол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Автотрасса Актогай – Шолаксор, государственное учреждение "Управление пассажирского транспорта и автомобильных дорог Павлодарской области" 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Караобинский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Автотрасса поселок Ленинский – село Иртышск, Павлодарский филиал акционерного общество "Национальная компания "ҚазАвтоЖол"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696,54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Муткеновский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Автотрасса поселок Ленинский – село Иртышск, Павлодарский филиал акционерного общество "Национальная компания "ҚазАвтоЖол"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жилищно-коммунального хозяйства, пассажирского транспорта и автомобильных дорог Актогайского района"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государственного запаса, залежь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"Қужат"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"Арман"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"Қайдар"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"Мади"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Жанатлекский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государственного запаса, залежь 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Жанатлекский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"Касымхан"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Жанажольский сельский округ 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государственного запаса, залежь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Кызылтауский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государственного запаса, залежь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Кызылтауский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"Аскар"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государственного запаса, залежь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"Кызыр Кокдомбак"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Торайгырский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государственного запаса, залежь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Торайгырский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"Куаныш"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"Молдакельдинов"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ответственностью, крестьянское хозяйство "Антошинка"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"Турлубаевы"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"Исабеков"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"Мако"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"Мако"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"Нұрлы жер"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Иртышск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Агашорынский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"Нан"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Агашорынский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"Замандас"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Агашорынский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государственного запаса, залежь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Амангельдинский сельский округ 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государственного запаса, залежь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"Орфей"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"Сарыарка"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"Фирма Нурби"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"Уразбаев"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"Жакинай"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"Дауыл"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Коскольский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"Жибек"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Коскольский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"Бауржан"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Коскольский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государственного запаса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Коскольский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"Бек"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"Диас"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"Солтанбет"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"Салкынколь"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"Валиханово – 2050"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"Жаздык"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государственного запаса, залежь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"Тогызак"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Майконыр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государственного запаса, залежь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Майконыр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"Ерасыл"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"Уюмшил"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Панфиловский сельский округ 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"Кылышпек"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"Аккудук"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"Алтын-Дан"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государственного запаса, залежь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156,2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"Газиз"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"Тобелес"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Агашорынский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"Ирина"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Агашорынский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крестьянское хозяйство "Ертіс Агро"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Агашорынский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государственного запаса, залежь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Тереңкөл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Байконысский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"Иларбек"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Тереңкөл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"Кундыз"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Тереңкөл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"Юнвест Агро"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Тереңкөл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"Динара"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Тереңкөл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"Аманжол"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Тереңкөл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"Комаров"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Тереңкөл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"Асетов"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Тереңкөл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Жанакурлысский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 Фирма Покровка"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Тереңкөл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"Ивановское"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Тереңкөл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"Гладовский"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Тереңкөл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"Прокопченко"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Тереңкөл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государственного запаса, залежь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Тереңкөл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"Иларбек"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Тереңкөл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 Колос"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Тереңкөл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"Племенной центр Песчанский"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Тереңкөл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"Алавацкий"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Тереңкөл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"Дальке"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Тереңкөл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"Бекболат"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Тереңкөл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Теренкольский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"Кузнецов"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Тереңкөл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"Выборный"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РайонАққулы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государственного запаса, пойма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РайонАққулы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"Широкое"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РайонАққулы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Кызылагашский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государственного запаса, пойма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16,041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государственного запаса, пойма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Акшиманский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государственного запаса, пастбища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государственного запаса, пойма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Кентубекский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государственного запаса, пойма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Коктобинский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государственного запаса, пойма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государственного запаса, пойма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Малайсаринский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государственного запаса, пойма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Сатинский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государственного запаса, залежь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Сатинский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"Башлам"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Сатинский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Автотрасса Аксу – Курчатов, Павлодарский филиал акционерного общества "Национальная компания "ҚазАвтоЖол"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бывшего ядерного полигона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Лесозавод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государственного запаса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Ленинский 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"Жолкудукский Элеватор"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Ленинский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"ҚазАвтоЖол"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Ленинский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"Қазақстан теміржолы"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Чернорецкий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государственного запаса, пастбища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0,0024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Зангарский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государственного запаса, пастбища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Павлодарский район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пути – 32 акционерного общества "Национальная Компания "Қазақстан темір жолы"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Козыкеткенский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государственного запаса, залежь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Козыкеткенский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"Усик"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Козыкеткенский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"Базарбай"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Козыкеткенский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"Бесагайын"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Равнопольский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Автодорога Павлодар –Новосибирск, Павлодарский филиал акционерного общества "Национальная компания "ҚазАвтоЖол"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0,047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Конырозекский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"Степанищев"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0,056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"Берновский"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"Белый"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"Рассвет"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"Егимбай"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Жылыбулакский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государственного запаса, залежь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"Победа"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"Турбин"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"Шыгыс Жолдары"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"Алексеевское"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район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"Қазақстан теміржолы"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сельский округ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государственного запаса, пастбища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323,305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области: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53989,63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