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3380" w14:textId="cc53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маслихата Павлодарской области от 25 августа 2017 года № 142/15 "Об утверждении Правил регулирования миграционных процессов в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14 июня 2019 года № 351/31. Зарегистрировано Департаментом юстиции Павлодарской области 21 июня 2019 года № 6441. Утратило силу решением Павлодарского областного маслихата от 19 декабря 2023 года № 95/7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областного маслихата от 19.12.2023 </w:t>
      </w:r>
      <w:r>
        <w:rPr>
          <w:rFonts w:ascii="Times New Roman"/>
          <w:b w:val="false"/>
          <w:i w:val="false"/>
          <w:color w:val="ff0000"/>
          <w:sz w:val="28"/>
        </w:rPr>
        <w:t>№ 95/7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2017 года № 296 "Об утверждении типовых правил регулирования миграционных процессов в областях, городах республиканского значения, столице",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Павлодарской области от 25 августа 2017 года № 142/15 "Об утверждении Правил регулирования миграционных процессов в Павлодарской области" (зарегистрировано в Реестре государственной регистрации нормативных правовых актов за № 5625, опубликовано 23 сентября 2017 года в газете "Звезда Прииртышья" и 26 сентября 2017 года в газете "Сарыарқа самалы") следующие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регулирования миграционных процессов в Павлодарской области,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региональная квота приема переселенцев – предельное число переселенцев или переселенцев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региональная квота приема оралманов – предельное число оралманов или оралманов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вопросам обеспечения прав и законных интересов граждан.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