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7274" w14:textId="9877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октября 2019 года № 295/2. Зарегистрировано Департаментом юстиции Павлодарской области 23 октября 2019 года № 6581. Утратило силу постановлением акимата Павлодарской области от 10 июля 2020 года № 149/3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10.07.2020 № 149/3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4672, опубликовано 4 сентября 2015 года в газете "Регион.kz")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"Восстановление записей актов гражданского состояния",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смерти, в том числе внесение изменений, дополнений и исправлений в записи актов гражданского состояния",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Амирина А. 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2019 года № 295/2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216/7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"Восстановление</w:t>
      </w:r>
      <w:r>
        <w:br/>
      </w:r>
      <w:r>
        <w:rPr>
          <w:rFonts w:ascii="Times New Roman"/>
          <w:b/>
          <w:i w:val="false"/>
          <w:color w:val="000000"/>
        </w:rPr>
        <w:t>записей актов гражданского состояния"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"Восстановление записей актов гражданского состояния" (далее – государственная услуга) оказывается отделами регистрации актов гражданского состояния городов Аксу, Павлодар, Экибастуз и аппаратами акимов районов Павлодарской области (далее -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районов, городов, акимов поселков,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свидетельство о государственной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"Восстановление записей актов гражданского состояния",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приеме электронного заявления и назначении даты восстановления записи акта гражданского состояния в форме электронного документа, удостоверенного электронно-цифровой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руководителю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представленные документы, формирует в информационной системе "Регистрационный пункт "Запись акта гражданского состояния" (далее - ИС "РП "ЗАГС") актовую запись, осуществляет регистрацию и подготавливает результат оказания государственной услуги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запроса в другие государственные органы срок оказания государственной услуги продлевается не более чем на 30 (тридцать) календарных дней, с уведомлением услугополучателя – в течение 3 (трех)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регистрирует и выдает результат оказания государственной услуги или направляет в Государственную корпорацию – 20 (двадцать) минут.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документы, зарегистрировать и передать руководителю услугодателя на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проверить предоставленные документы, сформировать актовую запись, зарегистрировать и подготовить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и выдать результат оказания государственной услуги услугополучателю или направить в Государственную корпорацию.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(таблица) к настоящему регламенту.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с указанием каждой процедуры: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(либо его представитель по доверенности) для получения государственной услуги представляет в Государственную корпорацию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для сдачи пакета документов услугополучателем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в Государственной корпорации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через Государственную корпорацию услугополучателю выдается расписка о приеме соответствующих документов. 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с указанием каждой процедуры (действия):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сотрудник Государственной корпорации отказывает в приеме заявки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руководитель услугодателя рассматривает документы, определяет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ответственный исполнитель услугодателя проверяет представленные документы, формирует в ИС "РП "ЗАГС" актовую запись, осуществляет регистрацию и подготавливает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руководитель услугодателя подписывает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сотрудник канцелярии направляет в Государственную корпорацию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работник Государственной корпорации в срок, указанный в расписке о приеме соответствующих документов, выдает услугополучателю результат оказания государственной услуги.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 с момента сдачи услугополучателем пакета документов на портал – 1 (один) рабочий день.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услугополучателя для получения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индивидуального идентификационного номера (далее – ИИН) и пароля (процесс авторизации) на портал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на портале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подписание посредством ЭЦП услугополучателя заполненной формы запроса (введенных данных, с прикреплением сканированного документа)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соответствия идентификационных данных (между ИИН, указанным в запросе, и ИИН, указанным в регистрационном свидетельстве ЭЦП), и отсутствия в списке отозванных (аннулированных) регистрационных свидетельств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оказании запрашиваемой государственной услуги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подписанного ЭЦП услугополучателя документа (запроса услугополучателя) через шлюз "электронного правительства"/региональный шлюз "электронного правительства" в информационной среде местных исполнительных органов и обработка электронной государственной услуги ответственным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главным специалистом услугодателя результата оказания государственной услуги. Электронный документ формируется с использованием ЭЦП ответственного исполнителя услугодателя и передается в личный кабинет услугополучателя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"Восстановление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4620"/>
        <w:gridCol w:w="1305"/>
        <w:gridCol w:w="1988"/>
        <w:gridCol w:w="1305"/>
        <w:gridCol w:w="1351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документов. 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(или) документов с истекшим сроком действия отказ в приеме заявления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определение ответственного исполнителя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представленных документов, формирование актовой записи, регистрация и подготовка результата оказания государственной услуги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 распорядительное решение)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руководителю услугодателя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либо направление в Государственную корпорацию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 (день приема не входит в срок оказания государственной услуги).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запроса в другие государственные органы, срок оказания государственной услуги продлевается не более чем на 30 (тридцать) календарных дней, с уведомлением услугополучателя в течение 3 (трех) календарных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"Восстановление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"Восстановление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"Восстановление записей актов гражданского состояния"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2019 года № 295/2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216/7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смерти, в том числе внесение</w:t>
      </w:r>
      <w:r>
        <w:br/>
      </w:r>
      <w:r>
        <w:rPr>
          <w:rFonts w:ascii="Times New Roman"/>
          <w:b/>
          <w:i w:val="false"/>
          <w:color w:val="000000"/>
        </w:rPr>
        <w:t>изменений, дополнений и исправлений в записи актов гражданского состояния"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смерти, в том числе внесение изменений, дополнений и исправлений в записи актов гражданского состояния" (далее – государственная услуга) оказывается отделами регистрации актов гражданского состояния городов Аксу, Павлодар, Экибастуз и аппаратами акимов районов Павлодарской области (далее - услугодатель).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районов, городов, акимов поселков,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или справка о смерти, повторное свидетельство о смерти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смерти, в том числе внесение изменений, дополнений и исправлений в записи актов гражданского состояния",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(далее – Стандарт).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назначении времени выдачи результата оказания государственной услуги в форме электронного документа, подписанного электронной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смерти: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руководству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услугодатель,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представленные документы, формирует в информационной системе "Регистрационный пункт "Запись акта гражданского состояния" (далее - ИС "РП "ЗАГС") актовую запись, осуществляет регистрацию и подготавливает результат оказания государственной услуги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запроса в другие государственные органы срок оказания государственной услуги продлевается не более чем на 30 (тридцать) календарных дней, с уведомлением услугополучателя – в течение 3 (трех)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регистрирует и выдает результат оказания государственной услуги или направляет в Государственную корпорацию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изменений, дополнений и исправлений в записи актов гражданского состояния: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руководству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представленные документы, формирует в ИС "РП "ЗАГС" актовую запись, осуществляет регистрацию и подготавливает результат оказания государственной услуги - 4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запроса в другие государственные органы, срок оказания государственной услуги продлевается не более чем на 30 (тридцать) календарных дней с уведомлением услугополучателя – в течение 3 (трех)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регистрирует и выдает результат оказания государственной услуги или направляет в Государственную корпорацию – 20 (двадцать) минут.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документы, зарегистрировать и передать руководителю услугодателя на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проверить предоставленные документы, сформировать актовую запись, зарегистрировать и подготовить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и выдать результат оказания государственной услуги услугополучателю или направить в Государственную корпорацию.</w:t>
      </w:r>
    </w:p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(таблица) к настоящему регламенту.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с указанием каждой процедуры: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(либо его представитель по доверенности) для получения государственной услуги представляет в Государственную корпорацию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для сдачи пакета документов услугополучателем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в Государственной корпорации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с указанием каждой процедуры (действия):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сотрудник Государственной корпорации отказывает в приеме заявки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руководитель услугодателя рассматривает документы, определяет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ответственный исполнитель услугодателя проверяет представленные документы, формирует в ИС "РП "ЗАГС" актовую запись, осуществляет регистрацию и подготавливает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руководитель услугодателя подписывает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сотрудник канцелярии направляет в Государственную корпорацию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работник Государственной корпорации в срок, указанный в расписке о приеме соответствующих документов, выдает услугополучателю результат оказания государственной услуги.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 с момента сдачи услугополучателем пакета документов на портал – 1 (один) рабочий день.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услугополучателя для получения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индивидуального идентификационного номера (далее – ИИН) и пароля (процесс авторизации) на портал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на портале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подписание посредством ЭЦП услугополучателя заполненной формы запроса (введенных данных, прикреплением сканированного документа)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соответствия идентификационных данных (между ИИН, указанным в запросе, и ИИН, указанным в регистрационном свидетельстве ЭЦП), и отсутствия в списке отозванных (аннулированных) регистрационных свидетельств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оказании запрашиваемой государственной услуги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подписанного ЭЦП услугополучателя документа (запроса услугополучателя) через шлюз "электронного правительства"/региональный шлюз "электронного правительства" в информационной среде местных исполнительных органов и обработка электронной государственной услуги ответственным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ответственным специалистом услугодателя результата оказания государственной услуги. Электронный документ формируется с использованием ЭЦП ответственного специалиста услугодателя и передается в личный кабинет услугополучателя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приведена в п</w:t>
      </w:r>
      <w:r>
        <w:rPr>
          <w:rFonts w:ascii="Times New Roman"/>
          <w:b w:val="false"/>
          <w:i w:val="false"/>
          <w:color w:val="000000"/>
          <w:sz w:val="28"/>
        </w:rPr>
        <w:t>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 исправлений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смерти: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4801"/>
        <w:gridCol w:w="1274"/>
        <w:gridCol w:w="1941"/>
        <w:gridCol w:w="1274"/>
        <w:gridCol w:w="1320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документов. 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(или) документов с истекшим - сроком действия отказ в приеме заявления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определение ответственного исполнителя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представленных документов, формирование актовой записи, регистрация и подготовка результата оказания государственной услуги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 распорядительное решение)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руководителю услугодателя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либо направление в Государственную корпорацию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часа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(один) рабочий день (день приема не входит в срок оказания государственной услуги). При необходимости дополнительной проверки документов,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срок оказания услуги продлевается не более чем на 30 (тридцать) календарных дней, с уведомлением услугополучателя в течение 3 (трех) календарных дней с момента продления срока рассмотрения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изменений, дополнений и исправлений в записи актов гражданского состояния: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4817"/>
        <w:gridCol w:w="1278"/>
        <w:gridCol w:w="1948"/>
        <w:gridCol w:w="1279"/>
        <w:gridCol w:w="1324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документов. 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(или) документов с истекшим сроком действия - отказ в приеме заявления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определение ответственного исполнителя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представленных документов, формирование актовой записи, регистрация и подготовка результата оказания государственной услуги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руководителю услугодателя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либо направление в Государственную корпорацию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(пять) рабочих дней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 (день приема не входит в срок оказания государственной услуги).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запроса в другие государственные органы срок оказания услуги продлевается не более чем на 30 (тридцать) календарных дней, с уведомлением услугополучателя - в течение 3 (трех) календарных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и исправлений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смерти,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 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 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смерти, в том числе внесение изменений, дополнений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и исправлений в записи актов гражданского состояния"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2019 года № 295/2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216/7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"Аннулирование</w:t>
      </w:r>
      <w:r>
        <w:br/>
      </w:r>
      <w:r>
        <w:rPr>
          <w:rFonts w:ascii="Times New Roman"/>
          <w:b/>
          <w:i w:val="false"/>
          <w:color w:val="000000"/>
        </w:rPr>
        <w:t>записей актов гражданского состояния"</w:t>
      </w:r>
    </w:p>
    <w:bookmarkEnd w:id="49"/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"Аннулирование записей актов гражданского состояния" (далее – государственная услуга) оказывается отделами регистрации актов гражданского состояния городов Аксу, Павлодар, Экибастуз и аппаратами акимов районов Павлодарской области (далее - услугодатель).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районов, городов, акимов поселков, сел 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(c восстановлением первично сформированного индивидуального идентификационного номера), о перемене имени, фамилии и отчества - повторное свидетельство о рождении с первоначальными данными, при необходимости справка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- свидетельство о заключении соответствующего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"Аннулирование записей актов гражданского состояния",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руководству услугодателя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ответственного исполнителя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представленные документы, формирует в информационной системе "Регистрационный пункт "Запись акта гражданского состояния" (далее - ИС "РП "ЗАГС") актовую запись, осуществляет регистрацию и подготавливает результат оказания государственной услуги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запроса в другие государственные органы срок оказания государственной услуги продлевается не более чем на 30 (тридцать) календарных дней, с уведомлением услугополучателя – в течение 3 (трех)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оказания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регистрирует и выдает результат оказания государственной услуги или направляет в Государственную корпорацию – 20 (двадцать) минут.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документы, зарегистрировать и передать руководителю услугодателя на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проверить предоставленные документы, сформировать актовую запись, зарегистрировать и подготовить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и выдать результат оказания государственной услуги услугополучателю или направить в Государственную корпорацию.</w:t>
      </w:r>
    </w:p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(таблица) к настоящему регламенту.</w:t>
      </w:r>
    </w:p>
    <w:bookmarkEnd w:id="60"/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с указанием каждой процедуры: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(либо его представитель по доверенности) для получения государственной услуги представляет в Государственную корпорацию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для сдачи пакета документов услугополучателем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в Государственной корпорации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с указанием каждой процедуры (действия):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сотрудник Государственной корпорации отказывает в приеме заявки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руководитель услугодателя рассматривает документы, определяет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ответственный исполнитель услугодателя проверяет представленные документы, формирует в ИС "РП "ЗАГС" актовую запись, осуществляет регистрацию и подготавливает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руководитель услугодателя подписывает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сотрудник канцелярии направляет в Государственную корпорацию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работник Государственной корпорации в срок, указанный в расписке о приеме соответствующих документов, выдает услугополучателю результат оказания государственной услуги.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 с момента сдачи услугополучателем пакета документов на портал – 1 (один) рабочий день.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услугополучателя для получения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индивидуального идентификационного номера (далее – ИИН) и пароля (процесс авторизации) на портал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на портале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подписание посредством ЭЦП услугополучателя заполненной формы запроса (введенных данных, с прикреплением сканированного документа)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соответствия идентификационных данных (между ИИН, указанным в запросе, и ИИН, указанным в регистрационном свидетельстве ЭЦП), и отсутствия в списке отозванных (аннулированных) регистрационных свидетельств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оказании запрашиваемой государственной услуги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подписанного ЭЦП услугополучателя документа (запроса услугополучателя) через шлюз "электронного правительства"/региональный шлюз "электронного правительства" в информационной среде местных исполнительных органов и обработка электронной государственной услуги ответственным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ответственным специалистом услугодателя результата оказания государственной услуги. Электронный документ формируется с использованием ЭЦП ответственного специалиста услугодателя и передается в личный кабинет услугополучателя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"Аннулирование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</w:p>
        </w:tc>
      </w:tr>
    </w:tbl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4620"/>
        <w:gridCol w:w="1305"/>
        <w:gridCol w:w="1988"/>
        <w:gridCol w:w="1305"/>
        <w:gridCol w:w="1351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регистрация документов. 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(или) документов с истекшим сроком действия отказ в приеме заявления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определение ответственного исполнителя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представленных документов, формирование актовой записи, регистрация и подготовка результата оказания государственной услуги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 распорядительное решение)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руководителю услугодателя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либо направление в Государственную корпорацию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минут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 (день приема не входит в срок оказания государственной услуги).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"Аннулирование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</w:p>
        </w:tc>
      </w:tr>
    </w:tbl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901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"Аннулирование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"Аннулирование записей актов гражданского состояния"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