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bd01" w14:textId="83db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Талдыкамыс Экибастузского сельского округа города Экибастуза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Павлодарской области от 8 ноября 2019 года № 412/35 и постановление акимата Павлодарской области от 8 ноября 2019 года № 9. Зарегистрировано Департаментом юстиции Павлодарской области 15 ноября 2019 года № 6608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представительных и исполнительных органов города Экибастуза,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село Талдыкамыс Экибастузского сельского округа города Экибастуза с включением его территории в состав села Коксиыр Экибастузского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совместных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