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0840" w14:textId="b8a0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30 марта 2018 года № 117/3 "Об утверждении перечня автомобильных дорог общего пользования областного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9 декабря 2019 года № 343/3. Зарегистрировано Департаментом юстиции Павлодарской области 31 декабря 2019 года № 6698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в целях обеспечения эксплуатации и ремонта автомобильных дорог общего пользования областного значения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30 марта 2018 года № 117/3 "Об утверждении перечня автомобильных дорог общего пользования областного значения" (зарегистрировано в Реестре государственной регистрации нормативных правовых актов за № 5955, опубликовано 26 апреля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областного значения Павлодарской области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Жазылбек Ұ.Е.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инфраструктурного 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Атамкулов Б.Б.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 27 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2019 года № 343/3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117/3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2154"/>
        <w:gridCol w:w="2437"/>
        <w:gridCol w:w="3741"/>
        <w:gridCol w:w="2968"/>
      </w:tblGrid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автодороги, километр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 – Михайловка – граница Российской Федерации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0-108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Окуневской переправе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Подстепкинской переправе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2,728-9,141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6,413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Беловка – Калкаман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Жанааульской переправе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Актогай – Шолаксор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0-164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 – Пятирыжск (переправа)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0-6,2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 – станция Иртышская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0-67,1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Панфилово – Бестобе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0-79,3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Ивановка – Трофимовка – граница Российской Федерации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 – Восточное – Шалдай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0-121,6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Жанааульской переправе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Окуневской переправе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– Ольгино – Успенка – Шарбакты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– Галицкое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Экибастуз – ГРЭС-2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0-26,9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Майкаин – Экибастуз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KS-18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Жулдыз – Петропавловка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0-35,004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35,004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