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90aa7" w14:textId="f390a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 в городе Павлодаре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5 марта 2019 года № 238/1. Зарегистрировано Департаментом юстиции Павлодарской области 11 марта 2019 года № 6268. Утратило силу постановлением акимата города Павлодара Павлодарской области от 10 декабря 2020 года № 2395/7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Павлодара Павлодарской области от 10.12.2020 № 2395/7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инвалидов", в целях обеспечения занятости инвалидов,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трудоустройства инвалидов в организациях города Павлодара, без учета рабочих мест на тяжелых работах, работах с вредными, опасными условиями труда, со списочной численностью работников: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пятидесяти до ста человек – в размере двух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ста одного до двухсот пятидесяти человек – в размере трех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свыше двухсот пятидесяти одного человека – в размере четырех процентов списочной численности работников,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Павлодара от 29 декабря 2016 года № 1418/35 "Об установлении квоты рабочих мест для инвалидов организациям города Павлодара" (зарегистрировано в Реестре государственной регистрации нормативных правовых актов за № 5344, опубликовано 18 января 2017 года в Эталонном контрольном банке нормативных правовых актов Республики Казахстан).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Муканова С. 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Павлодара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марта 2019 года № 238/1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инвалидов в городе Павлодаре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5000"/>
        <w:gridCol w:w="2985"/>
        <w:gridCol w:w="2114"/>
        <w:gridCol w:w="1102"/>
      </w:tblGrid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без учета рабочих мест на тяжелых работах, работах с вредными, опасными условиями труда, человек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(от списочной численности работников), %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инвалидов, человек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3 города Павлодара" отдела образования города Павлодара, акимата города Павлодара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4 города Павлодара отдела образования города Павлодара, акимата города Павлодара"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5 города Павлодара" отдела образования города Павлодара, акимата города Павлодара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25 города Павлодара" отдела образования города Павлодара, акимата города Павлодара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27 города Павлодара" отдела образования города Павлодара, акимата города Павлодара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34 города Павлодара" отдела образования города Павлодара, акимата города Павлодара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35 города Павлодара" отдела образования города Павлодара, акимата города Павлодара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38 города Павлодара" отдела образования города Павлодара, акимата города Павлодара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44 города Павлодара" отдела образования города Павлодара, акимата города Павлодара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"Санаторный ясли-сад № 49 города Павлодара" отдела образования города Павлодара, акимата города Павлодара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82 города Павлодара специализированного типа для детей с нарушением зрения" отдела образования города Павлодара, акимата города Павлодара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84 города Павлодара" отдела образования города Павлодара, акимата города Павлодара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96 города Павлодара - Центр гармонического развития "Радуга" отдела образования города Павлодара, акимата города Павлодара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102 города Павлодара" отдела образования города Павлодара, акимата города Павлодара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112 города Павлодара" отдела образования города Павлодара, акимата города Павлодара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116 города Павлодара" отдела образования города Павлодара, акимата города Павлодара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121 города Павлодара" отдела образования города Павлодара, акимата города Павлодара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126 города Павлодара - детский центр эстетического развития" отдела образования города Павлодара, акимата города Павлодара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Павлодарской области"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"Областная казахская гимназия-интернат для одаренных детей имени И. Алтынсарина"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"Областная специальная общеобразовательная школа-интернат"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"Специальная общеобразовательная школа-интернат № 1 для детей с нарушением слуха и речи"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"Жетекшинская средняя общеобразовательная школа города Павлодара"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"Специальная общеобразовательная школа-интернат № 4 города Павлодара"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4 имени Камала Макпалеева города Павлодара"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5 города Павлодара"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специализированная школа профильной адаптации № 7 города Павлодара"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"Школа-лицей № 8 для одаренных детей" города Павлодара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школа-гимназия № 9 города Павлодара"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профильная школа № 11 модульного типа города Павлодара"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13 города Павлодара"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профильная школа дифференцированного обучения № 17 города Павлодара"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18 города Павлодара"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21 города Павлодара"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22 имени Бауыржана Момышулы" отдела образования города Павлодара, акимата города Павлодара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24 города Павлодара"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26 города Павлодара"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27 города Павлодара"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28 города Павлодара"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29 города Павлодара"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30 города Павлодара"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"Основная общеобразовательная школа № 32 города Павлодара"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34 инновационного типа города Павлодара"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40 города Павлодара"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профильная школа № 41 города Павлодара с физкультурно-оздоровительной направленностью"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42 города Павлодара имени Мухтара Ауэзова"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43 города Павлодара"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"Детская музыкальная школа №1 имени Курмангазы" отдела образования города Павлодара, акимата города Павлодара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университет" Министерства образования и науки Республики Казахстан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"Павлодарский медицинский высший колледж" управления здравоохранения Павлодарской области, акимата Павлодарской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"Павлодарский колледж технического сервиса" управления образования Павлодарской области, акимата Павлодарской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"Павлодарский колледж цветной металлургии" управления образования Павлодарской области, акимата Павлодарской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"Павлодарский колледж транспорта и коммуникаций" управления образования Павлодарской области, акимата Павлодарской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"Павлодарский химико-механический колледж" управления образования Павлодарской области, акимата Павлодарской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"Комплекс "Музыкальный колледж-музыкальная школа-интернат для одаренных детей"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"Павлодарский колледж сервиса и питания" управления образования Павлодарской области, акимата Павлодарской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"Павлодарский бизнес-колледж" управления образования Павлодарской области, акимата Павлодарской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"Павлодарский педагогический колледж имени Б. Ахметова" управления образования Павлодарской области, акимата Павлодарской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"Лицей-интернат "БІЛІМ-ИННОВАЦИЯ" для одаренных юношей" управления образования Павлодарской области, акимата Павлодарской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Государственное казенное коммунальное предприятие "Детско-юношеский центр экологии и туризма" отдела образования города Павлодара, акимата города Павлодара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социального обслуживания населения" отдела занятости и социальных программ города Павлодара, акимата города Павлодара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"Офис-сервис" аппарата акима Павлодарской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"A.S.K. MED"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"Павлодарский областной кардиологический центр" управления здравоохранения Павлодарской области, акимата Павлодарской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"Павлодарский областной перинатальный центр № 1" управления здравоохранения Павлодарской области, акимата Павлодарской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противотуберкулезный санаторий Павлодарской области" управления здравоохранения Павлодарской области акимата Павлодарской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"Павлодарская областная станция скорой медицинской помощи" управления здравоохранения Павлодарской области, акимата Павлодарской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"Павлодарский областной центр крови" управления здравоохранения Павлодарской области, акимата Павлодарской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"Павлодарская областная больница имени Г. Султанова" управления здравоохранения Павлодарской области, акимата Павлодарской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"Павлодарская областная детская больница" управления здравоохранения Павлодарской области, акимата Павлодарской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"Павлодарская областная стоматологическая поликлиника" управления здравоохранения Павлодарской области, акимата Павлодарской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"Поликлиника Павлодарского района" управления здравоохранения Павлодарской области, акимата Павлодарской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"Павлодарская городская больница № 3" Управления здравоохранения Павлодарской области, акимата Павлодарской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"Поликлиника № 2 города Павлодара" управления здравоохранения Павлодарской области, акимата Павлодарской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"Поликлиника № 3 города Павлодара" управления здравоохранения Павлодарской области, акимата Павлодарской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"Поликлиника № 4 города Павлодара" управления здравоохранения Павлодарской области, акимата Павлодарской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"Поликлиника № 5 города Павлодара" управления здравоохранения Павлодарской области, акимата Павлодарской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"Врачебно-физкультурный диспансер" управления, физической культуры и спорта Павлодарской области, акимата Павлодарской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"Детско-молодежный центр спорта" отдела физической культуры и спорта города Павлодара, акимата города Павлодара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"Специализированная детско-юношеская школа олимпийского резерва № 2" управления физической культуры и спорта Павлодарской области, акимата Павлодарской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"Детско-юношеская спортивная школа № 4" отдела физической культуры и спорта города Павлодара, акимата города Павлодара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"Специализированная детско-юношеская школа олимпийского резерва по футболу "Иртыш" управления физической культуры и спорта Павлодарской области, акимата Павлодарской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"Школа высшего спортивного мастерства" управления физической культуры и спорта Павлодарской области, акимата Павлодарской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"Государственный архив Павлодарской области" управления культуры, архивов и документации Павлодарской области, акимата Павлодарской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"Павлодарский областной историко-краеведческий музей имени Г. Н. Потанина" управления культуры, архивов и документации Павлодарской области, акимата Павлодарской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"Павлодарский областной казахский музыкально-драматический театр имени Жусупбека Аймаутова" управления культуры, архивов и документации Павлодарской области, акимата Павлодарской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"Павлодарский областной драматический театр имени А.П.Чехова" управления культуры, архивов и документации Павлодарской области, акимата Павлодарской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"Областная объединенная универсальная научная библиотека им. С. Торайгырова" управления культуры, архивов и документации Павлодарской области, акимата Павлодарской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"Дворец культуры имени Естая" отдела культуры и развития языков города Павлодара, акимата города Павлодара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"Алюминий Казахстана"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"Казэнергокабель"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"КАУСТИК"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"ПАВЛОДАРЭНЕРГО"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"Казахстанский электролизный завод"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"Трамвайное управление города Павлодара"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"Павлодарский речной порт"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"Государственная корпорация "Правительство для граждан"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АО "Казтелерадио" Павлодарская Областная Дирекция РадиоТелевещания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"Павлодарский автокомбинат"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филиал товарищества с ограниченной ответственностью "АТП-Инвест"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Рекламно"Информационное Агентство "Арна"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ПКФ "Атриум"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"БАТЫР-Павлодар"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"Павлодаргидрогеология"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"Гостиничный комплекс "ИРТЫШ"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"Единый расчетный центр г. Павлодара"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"Ертіс Медиа"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"Кленовый лист"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"КРЕНДЕЛЬ"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"Павлодарэнергосбыт"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"ХОЛДИНГ-ТРАНСС-ПАВЛОДАР"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"Павлодар-Водоканал"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"СТРОЙИНДУСТРИЯ"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предприятие "РУБИКОМ"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Товарищества с ограниченной ответственностью "Компания ФудМастер-Трэйд" в городе Павлодаре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филиал Товарищества с ограниченной ответственностью "KSP Steel" (КейЭсПи Стил")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"Павлодарский технологический колледж" управления образования Павлодарской области, акимата Павлодарской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