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c1c4" w14:textId="980c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 в городе Павлодаре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27 марта 2019 года № 327/1. Зарегистрировано Департаментом юстиции Павлодарской области 1 апреля 2019 года № 6282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в городе Павлодаре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Павлодара Муканова С. 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 № 327/1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размера родительской платы на 2019 год в городе Павлодаре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5947"/>
        <w:gridCol w:w="910"/>
        <w:gridCol w:w="2825"/>
        <w:gridCol w:w="1710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месяц, за питание (в тенге)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на одного воспитанника в месяц не менее (в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6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7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9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10 города Павлодара Образовательно-развивающий центр "ZamanStar"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 с государственным языком обучения"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"Детский сад № 14 города Павлодара коррекционного типа для детей с нарушениями речи"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15 поселка Ленинский" аппарата акима поселка Ленинский,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16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17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18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19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20 села Кенжеколь" аппарата акима Кенжекольского сельского округа города Павлодара, акимата города Павлодар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21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22 санаторного типа для тубинфицированных детей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23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24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№ 25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"Специальный детский сад № 26 города Павлодара для детей с нарушениями речи"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27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28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29 города Павлодара – "Образовательно-развивающий центр "Мерей"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30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31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32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33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34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35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"Малая дошкольная образовательная организация ясли-сад № 36 поселка Ленинский" аппарата акима поселка Ленинский,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37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38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"Детский-сад № 39 города Павлодара коррекционного типа для детей с нарушениями интеллекта"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40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41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"Дошкольная гимназия № 42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43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44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45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46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47 села Мойылды" аппарата акима села Мойылды,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"Санаторный ясли-сад № 48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"Санаторный ясли-сад № 49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50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51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"Специальный детский сад № 52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53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54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55 города Павлодара-Центр раннего развития"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№ 56 специализированного типа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57 города Павлодара-Центр полиязычного воспитания"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72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79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82 специализированного типа для детей с нарушением зрения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84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85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86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93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96 города Павлодара – Центр гармонического развития "Радуга"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102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104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111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112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115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116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117 села Павлодарское" аппарат акима села Павлодарское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120 – центр этнокультурного воспитания с государственным языком обучения"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121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"Дошкольная гимназия № 122 города Павлодара"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126 города Павлодара-детский центр эстетического развития" отдела образования города Павлодара, акимата города Павлодара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Ясли-сад "Smart kid" (по согласованию)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"Лингва" (по согласованию)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"Частный Ясли-сад "СОЛНЫШКО" (по согласованию)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инвалидов "Реабилитационный Центр "САМАЛ" (по согласованию)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"Игілік" Детский оздоровительно- развивающий центр" (по согласованию)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"Мини-центр развития детей "Асем-Ай" (по согласованию)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"Инара" Детский развивающий центр (по согласованию)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"Baby Star KZ" (по согласованию)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5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профильная школа № 11 модульного типа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12 имени Калижана Бекхожина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13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14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18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19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24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25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26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27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29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30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31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профильная школа № 36 экологической направленности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40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профильная школа № 41 города Павлодара с физкультурно-оздоровительной направленностью"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42 города Павлодара имени Мухтара Ауэзова"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"Жетекшинская средняя общеобразовательная школа города Павлодара" (мини-центр)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10152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