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9427" w14:textId="ffe9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29 декабря 2018 года № 342/46 "О бюджетах поселка, сельского округа и некоторых сел города Павлодара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11 сентября 2019 года № 411/57. Зарегистрировано Департаментом юстиции Павлодарской области 16 сентября 2019 года № 6539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29 декабря 2018 года № 342/46 "О бюджетах поселка, сельского округа и некоторых сел города Павлодара на 2019 - 2021 годы" (зарегистрировано в Реестре государственной регистрации нормативных правовых актов за № 6227, опубликованное 17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"303 387" заменить цифрами "324 230";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"278 983" заменить цифрами "299 826";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"305 106" заменить цифрами "325 949";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"212 191" заменить цифрами "221 894";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"192 635" заменить цифрами "202 338";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"213 372" заменить цифрами "223 075";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"167 085" заменить цифрами "178 270";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"145 688" заменить цифрами "156 873";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"168 819" заменить цифрами "180 004";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"121 162" заменить цифрами "123 840";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"111 296" заменить цифрами "113 974";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"122 438" заменить цифрами "125 116";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экономике и бюджету.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БогатырҰв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2019 года № 411/57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342/46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Ленинский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2019 года № 411/57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342/46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Кенжекольского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2019 года № 411/57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342/46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Павлодарское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2019 года № 411/57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342/46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Жетекши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