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e5782" w14:textId="26e57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акима города Аксу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Аксу Павлодарской области от 26 марта 2019 года № 1. Зарегистрировано Департаментом юстиции Павлодарской области 27 марта 2019 года № 6276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 города Аксу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акима города Аксу,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города Аксу Умарханова Б. С.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2019 года № 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акима города Аксу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Аксу от 8 августа 2017 года № 5 "Об объявлении чрезвычайной ситуации природного характера" (зарегистрировано в Реестре государственной регистрации нормативных правовых актов за № 5617, опубликовано 12 сентября 2017 года в Эталонном контрольном банке нормативных правовых актов Республики Казахстан в электронном виде).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Аксу от 26 октября 2017 года № 7 "Об объявлении чрезвычайной ситуации техногенного характера местного масштаба" (зарегистрировано в Реестре государственной регистрации нормативных правовых актов за № 5656, опубликовано 07 ноября 2017 года в Эталонном контрольном банке нормативных правовых актов Республики Казахстан в электронном виде).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Аксу от 8 февраля 2018 года № 5 "Об объявлении чрезвычайной ситуации природного характера местного масштаба" (зарегистрировано в Реестре государственной регистрации нормативных правовых актов за № 5854, опубликовано 20 февраля 2018 года в Эталонном контрольном банке нормативных правовых актов Республики Казахстан в электронном виде).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