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3ac76" w14:textId="8a3ac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Аксу от 28 февраля 2019 года № 125/2 "Об утверждении государственного образовательного заказа на дошкольное воспитание и обучение, размера родительской платы на 2019 год в городе Аксу"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Аксу Павлодарской области от 9 июля 2019 года № 603/5. Зарегистрировано Департаментом юстиции Павлодарской области 11 июля 2019 года № 6475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акимат города Аксу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Аксу от 28 февраля 2019 года № 125/2 "Об утверждении государственного образовательного заказа на дошкольное воспитание и обучение, размера родительской платы на 2019 год в городе Аксу" (зарегистрированное в Реестре государственной регистрации нормативных правовых актов за № 6264, опубликованное 12 марта 2019 года в Эталонном контрольном банке нормативных правовых актов Республики Казахстан) внести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Аксу Каппасова Б. М.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Аксу от 9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603/5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Аксу от 28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125/2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</w:t>
      </w:r>
      <w:r>
        <w:br/>
      </w:r>
      <w:r>
        <w:rPr>
          <w:rFonts w:ascii="Times New Roman"/>
          <w:b/>
          <w:i w:val="false"/>
          <w:color w:val="000000"/>
        </w:rPr>
        <w:t>и обучение, размер родительской платы на 2019 год в городе Аксу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"/>
        <w:gridCol w:w="4615"/>
        <w:gridCol w:w="1152"/>
        <w:gridCol w:w="2315"/>
        <w:gridCol w:w="3371"/>
      </w:tblGrid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 дошкольного воспитания и обучения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месяц не менее (в тенге)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в месяц (в тенге)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2 города Аксу" государственного учреждения "Отдел образования города Аксу" акимата города Аксу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41046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1-6 лет - 10500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"Специальный детский сад "Асыл бөбек" государственного учреждения "Отдел образования города Аксу" акимата города Аксу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(местный бюджет)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57874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оплаты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14 поселка Аксу" государственного учреждения "Отдел образования города Аксу" акимата города Аксу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(местный бюджет)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39079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1-6 лет - 10500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16 города Аксу" государственного учреждения "Отдел образования города Аксу" акимата города Аксу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(местный бюджет)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36359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1-6 лет - 10500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18 города Аксу" государственного учреждения "Отдел образования города Аксу" акимата города Аксу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(местный бюджет)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37086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1-6 лет - 10500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19 города Аксу" государственного учреждения "Отдел образования города Аксу" акимата города Аксу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(местный бюджет)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36264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1-6 лет - 10500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24 города Аксу" государственного учреждения "Отдел образования города Аксу" акимата города Аксу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37123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1-6 лет - 10500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"Балдырған" государственного учреждения "Отдел образования города Аксу" акимата города Аксу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(местный бюджет)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39334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1-6 лет - 10500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"Балапан" бөбектер бақшасы" отдела образования города Аксу, акимата города Аксу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(местный бюджет)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39485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1-6 лет - 10500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казенное предприятие "Ясли-сад № 10 города Аксу" отдела образования города Аксу, акимата города Аксу 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34877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1-6 лет - 10500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20 города Аксу" отдела образования города Аксу, акимата города Аксу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(местный бюджет)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38899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1-6 лет - 10500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"Чайка" города Аксу" государственного учреждения "Отдел образования города Аксу" акимата города Аксу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(местный бюджет)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56608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- 6800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3-7 лет - 9200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"Айгөлек" бөбектер бақшасы ГУ "Аппарата акима Евгеньевского сельского округа города Аксу"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(местный бюджет)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46228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- 7500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3-7 лет - 8500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"Айналайын" отдела образования города Аксу, акимата города Аксу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38615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1-6 лет - 10500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Бауыржана Момышулы села Пограничник Достыкского сельского округа города Аксу" (мини-центр)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42821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3-7 лет - 8000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"Основная школа села Сольветка Евгеньевского сельского округа города Аксу" (мини-центр)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28947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2-6 лет- 5000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М. Кабылбекова Алгабасского сельского округа города Аксу" (мини-центр)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(местный бюджет)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25192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2-6 лет - 7000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Донентаева села Курколь сельского округа имени М. Омарова города Аксу" (мини-центр)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(местный бюджет)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36963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2-6 лет - 6500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"Достыкская средняя школа Достыкского сельского округа города Аксу" (мини-центр)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(местный бюджет)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24753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2-6 лет - 7000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"Жамбылская средняя школа сельского округа имени Мамаита Омарова города Аксу" (мини-центр)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(местный бюджет)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28960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2-6 лет - 6800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села Кызылжар Кызылжарского сельского округа города Аксу"(мини-центр)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(местный бюджет)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18694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2-6 лет - 7000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села Акжол Калкаманского сельского округа города Аксу" (мини-центр)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38254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2-6 лет - 6000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К. Камзина села Жолкудук Алгабасского сельского округа города Аксу" (мини-центр)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(местный бюджет)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18625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2-6 лет - 7000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села Уштерек Евгеньевского сельского округа города Аксу" (мини-центр)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(местный бюджет)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23626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2-6 лет - 8000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села Айнаколь Алгабасского сельского округа города Аксу" (мини-центр)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(местный бюджет)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23922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2-6 лет - 7000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села Сарышыганак Кызылжарского сельского округа города Аксу" (мини-центр)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32913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2-6 лет - 6200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"Основная школа станции Спутник Достыкского сельского округа города Аксу" (мини-центр)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23076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2-6 лет - 7000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села Береке Достыкского сельского округа города Аксу" (мини-центр)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(местный бюджет)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23113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2-6 лет - 6000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села Енбек сельского округа имени М. Омарова города Аксу" (мини-центр)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(местный бюджет)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оплаты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"Начальная школа села Суатколь Кызылжарского сельского округа города Аксу" (мини-центр)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9437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оплаты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