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8976" w14:textId="9a18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от 29 декабря 2018 года № 285/37 "О бюджете сельских округов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6 ноября 2019 года № 361/50. Зарегистрировано Департаментом юстиции Павлодарской области 12 ноября 2019 года № 6599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29 декабря 2018 года № 285/37 "О бюджете сельских округов на 2019 - 2021 годы" (зарегистрированное в Реестре государственной регистрации нормативных правовых актов за № 6217, опубликованное 11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"47738" заменить цифрами "54528";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"4008" заменить цифрами "6108";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"43708" заменить цифрами "48398";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"47738" заменить цифрами "54659";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 "5) дефицит (профицит) бюджета - -131 тысяча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 "6) финансирование дефицита (использование профицита) бюджета - 131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"39434" заменить цифрами "44326";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"3792" заменить цифрами "4168";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"418" заменить цифрами "1773";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"35224" заменить цифрами "38385";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 дополнить пятым абзацем следующего содержания "поступления от продажи основного капитала - 1355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"39434" заменить цифрами "44413";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 "5) дефицит (профицит) бюджета – -87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 "6) финансирование дефицита (использование профицита) бюджета - 87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"49048" заменить цифрами "55940";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"4071" заменить цифрами "4671";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"44549" заменить цифрами "50841";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"49048" заменить цифрами "56183";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 "5) дефицит (профицит) бюджета – -243 тысячи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 "6) финансирование дефицита (использование профицита) бюджета - 243 тысячи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"55817" заменить цифрами "79582";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"50375" заменить цифрами "70482";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 дополнить пятым абзацем следующего содержания "поступления от продажи основного капитала - 3658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"55817" заменить цифрами "79857";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 "5) дефицит (профицит) бюджета - -275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 "6) финансирование дефицита (использование профицита) бюджета - 275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"41401" заменить цифрами "49388";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"3690" заменить цифрами "6426";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"37423" заменить цифрами "42674";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"41401" заменить цифрами "49496";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 "5) дефицит (профицит) бюджета - -108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 "6) финансирование дефицита (использование профицита) бюджета - 108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"112972" заменить цифрами "136891";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"105131" заменить цифрами "129050";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"112972" заменить цифрами "140131";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 "5) дефицит (профицит) бюджета - -3240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 "6) финансирование дефицита (использование профицита) бюджета - 3240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пунктами 7-1, 7-2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бюджете сельских округов на 2019 год объем целевых текущих трансфертов, выделенных из вышестоящих бюджетов в объеме 48041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служащих, гражданских служащих, работников организаций, содержащихся за счет средств государственного бюджета, работников казенных предприятий - 46091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расходы текущего и капитального характера для государственного коммунального казенного предприятия "Ясли - сад "Чайка" государственного учреждения "Аппарат акима Калкаманского сельского округа города Аксу" - 1950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сельских округов на 2019 год объем целевых текущих трансфертов, выделенных из городского бюджета в объеме 15379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передачей коммунального государственного казенного предприятия "Айгөлек" бөбектер бақшасы государственного учреждения "Аппарата акима Евгеньевского сельского округа города Аксу" из уровня коммунальной собственности города на уровень местного самоуправления - 12319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фекально-насосной станции в селе Калкаман Калкаманского сельского округа - 2921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энергосберегающих ламп в селе Алгабас Алгабасского сельского округа - 139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 и бюджета городского маслихата.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Горохов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361/50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285/37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Мамаита Омарова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361/50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285/37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361/50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285/37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361/50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285/37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Евгеньевского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361/50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285/37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361/50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285/37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Калкаманского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района,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