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ac8e" w14:textId="81da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25 декабря 2018 года № 277/36 "О бюджете города Аксу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6 декабря 2019 года № 375/53. Зарегистрировано Департаментом юстиции Павлодарской области 11 декабря 2019 года № 6657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25 декабря 2018 года № 277/36 "О бюджете города Аксу на 2019 - 2021 годы" (зарегистрированное в Реестре государственной регистрации нормативных правовых актов за № 6199, опубликованное 10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"7090568" заменить цифрами "7056568";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"11157670" заменить цифрами "11191670";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экономики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Горохов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2019 года № 375/53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277/36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2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18303566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7056568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1234311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779321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11191670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9"/>
        <w:gridCol w:w="1159"/>
        <w:gridCol w:w="5594"/>
        <w:gridCol w:w="26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282658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4458361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4166834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3951704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5545016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обустройства инженерно- коммуникационной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2853400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-49751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-366569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