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e146" w14:textId="e43e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24 мая 2019 года № 5. Зарегистрировано Департаментом юстиции Павлодарской области 27 мая 2019 года № 6388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в городе Экибастуз, в связи с аварией на канализационном коллекторе.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Экибастуза Хабылбекова Х. А. и поручить провести соответствующие мероприятия,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Экибастуза Хабылбекова Х.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