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97ab" w14:textId="62e9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22 мая 2019 года № 456/5. Зарегистрировано Департаментом юстиции Павлодарской области 27 мая 2019 года № 6389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Экибастуза Хабылбекова Х.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2019 года № 456/5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7391"/>
        <w:gridCol w:w="842"/>
        <w:gridCol w:w="1846"/>
        <w:gridCol w:w="413"/>
        <w:gridCol w:w="1562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(год)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(Kazakhstan Electricity Grid Operating Company) "KEGOC"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0,4929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линии связи Северный РДЦ (региональный диспетчерский центр) – Экибастузская 220 (город Экибастуз)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 вдоль улицы Казбека Нуралина, от пересечения с улицы Степная до подстанции Экибастузская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