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8e4b05" w14:textId="68e4b0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квоты рабочих мест для трудоустройства лиц, состоящих на учете службы пробации в городе Экибастузе на 2019 год</w:t>
      </w:r>
    </w:p>
    <w:p>
      <w:pPr>
        <w:spacing w:after="0"/>
        <w:ind w:left="0"/>
        <w:jc w:val="both"/>
      </w:pPr>
      <w:r>
        <w:rPr>
          <w:rFonts w:ascii="Times New Roman"/>
          <w:b w:val="false"/>
          <w:i w:val="false"/>
          <w:color w:val="000000"/>
          <w:sz w:val="28"/>
        </w:rPr>
        <w:t>Постановление акимата города Экибастуза Павлодарской области от 6 августа 2019 года № 789/8. Зарегистрировано Департаментом юстиции Павлодарской области 8 августа 2019 года № 6501</w:t>
      </w:r>
    </w:p>
    <w:p>
      <w:pPr>
        <w:spacing w:after="0"/>
        <w:ind w:left="0"/>
        <w:jc w:val="both"/>
      </w:pPr>
      <w:bookmarkStart w:name="z1" w:id="0"/>
      <w:r>
        <w:rPr>
          <w:rFonts w:ascii="Times New Roman"/>
          <w:b w:val="false"/>
          <w:i w:val="false"/>
          <w:color w:val="000000"/>
          <w:sz w:val="28"/>
        </w:rPr>
        <w:t xml:space="preserve">
      В соответствии с подпунктом 2) </w:t>
      </w:r>
      <w:r>
        <w:rPr>
          <w:rFonts w:ascii="Times New Roman"/>
          <w:b w:val="false"/>
          <w:i w:val="false"/>
          <w:color w:val="000000"/>
          <w:sz w:val="28"/>
        </w:rPr>
        <w:t>пункта 1</w:t>
      </w:r>
      <w:r>
        <w:rPr>
          <w:rFonts w:ascii="Times New Roman"/>
          <w:b w:val="false"/>
          <w:i w:val="false"/>
          <w:color w:val="000000"/>
          <w:sz w:val="28"/>
        </w:rPr>
        <w:t xml:space="preserve"> статьи 18 Уголовно-исполнительного кодекса Республики Казахстан от 5 июля 2014 года, пунктом 7 </w:t>
      </w:r>
      <w:r>
        <w:rPr>
          <w:rFonts w:ascii="Times New Roman"/>
          <w:b w:val="false"/>
          <w:i w:val="false"/>
          <w:color w:val="000000"/>
          <w:sz w:val="28"/>
        </w:rPr>
        <w:t>статьи 18</w:t>
      </w:r>
      <w:r>
        <w:rPr>
          <w:rFonts w:ascii="Times New Roman"/>
          <w:b w:val="false"/>
          <w:i w:val="false"/>
          <w:color w:val="000000"/>
          <w:sz w:val="28"/>
        </w:rPr>
        <w:t xml:space="preserve"> Трудового кодекса Республики Казахстан от 23 ноября 2015 года, подпунктом 7) </w:t>
      </w:r>
      <w:r>
        <w:rPr>
          <w:rFonts w:ascii="Times New Roman"/>
          <w:b w:val="false"/>
          <w:i w:val="false"/>
          <w:color w:val="000000"/>
          <w:sz w:val="28"/>
        </w:rPr>
        <w:t>статьи 9</w:t>
      </w:r>
      <w:r>
        <w:rPr>
          <w:rFonts w:ascii="Times New Roman"/>
          <w:b w:val="false"/>
          <w:i w:val="false"/>
          <w:color w:val="000000"/>
          <w:sz w:val="28"/>
        </w:rPr>
        <w:t xml:space="preserve">, подпунктом 2) </w:t>
      </w:r>
      <w:r>
        <w:rPr>
          <w:rFonts w:ascii="Times New Roman"/>
          <w:b w:val="false"/>
          <w:i w:val="false"/>
          <w:color w:val="000000"/>
          <w:sz w:val="28"/>
        </w:rPr>
        <w:t>пункта 1</w:t>
      </w:r>
      <w:r>
        <w:rPr>
          <w:rFonts w:ascii="Times New Roman"/>
          <w:b w:val="false"/>
          <w:i w:val="false"/>
          <w:color w:val="000000"/>
          <w:sz w:val="28"/>
        </w:rPr>
        <w:t xml:space="preserve"> статьи 27 Закона Республики Казахстан от 6 апреля 2016 года "О занятости населения",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от 26 мая 2016 года № 412 "Об утверждении Правил квотирования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акимат города Экибастуза </w:t>
      </w:r>
      <w:r>
        <w:rPr>
          <w:rFonts w:ascii="Times New Roman"/>
          <w:b/>
          <w:i w:val="false"/>
          <w:color w:val="000000"/>
          <w:sz w:val="28"/>
        </w:rPr>
        <w:t>ПОСТАНОВЛЯЕТ:</w:t>
      </w:r>
    </w:p>
    <w:bookmarkEnd w:id="0"/>
    <w:bookmarkStart w:name="z2" w:id="1"/>
    <w:p>
      <w:pPr>
        <w:spacing w:after="0"/>
        <w:ind w:left="0"/>
        <w:jc w:val="both"/>
      </w:pPr>
      <w:r>
        <w:rPr>
          <w:rFonts w:ascii="Times New Roman"/>
          <w:b w:val="false"/>
          <w:i w:val="false"/>
          <w:color w:val="000000"/>
          <w:sz w:val="28"/>
        </w:rPr>
        <w:t xml:space="preserve">
      1. Установить квоту рабочих мест для трудоустройства лиц, состоящих на учете службы пробации, организациях города Экибастуза, независимо от организационно-правовой формы и формы собственности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w:t>
      </w:r>
    </w:p>
    <w:bookmarkEnd w:id="1"/>
    <w:bookmarkStart w:name="z3" w:id="2"/>
    <w:p>
      <w:pPr>
        <w:spacing w:after="0"/>
        <w:ind w:left="0"/>
        <w:jc w:val="both"/>
      </w:pPr>
      <w:r>
        <w:rPr>
          <w:rFonts w:ascii="Times New Roman"/>
          <w:b w:val="false"/>
          <w:i w:val="false"/>
          <w:color w:val="000000"/>
          <w:sz w:val="28"/>
        </w:rPr>
        <w:t>
      2. Контроль за исполнением настоящего постановления возложить на курирующего заместителя акима города Экибастуза.</w:t>
      </w:r>
    </w:p>
    <w:bookmarkEnd w:id="2"/>
    <w:bookmarkStart w:name="z4" w:id="3"/>
    <w:p>
      <w:pPr>
        <w:spacing w:after="0"/>
        <w:ind w:left="0"/>
        <w:jc w:val="both"/>
      </w:pPr>
      <w:r>
        <w:rPr>
          <w:rFonts w:ascii="Times New Roman"/>
          <w:b w:val="false"/>
          <w:i w:val="false"/>
          <w:color w:val="000000"/>
          <w:sz w:val="28"/>
        </w:rPr>
        <w:t>
      3. Настоящее постановление вводится в действие по истечении десяти календарных дней после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 города Экибастуза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Ашимбетов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постановлению акимата</w:t>
            </w:r>
            <w:r>
              <w:br/>
            </w:r>
            <w:r>
              <w:rPr>
                <w:rFonts w:ascii="Times New Roman"/>
                <w:b w:val="false"/>
                <w:i w:val="false"/>
                <w:color w:val="000000"/>
                <w:sz w:val="20"/>
              </w:rPr>
              <w:t>города Экибастуза от "6"</w:t>
            </w:r>
            <w:r>
              <w:br/>
            </w:r>
            <w:r>
              <w:rPr>
                <w:rFonts w:ascii="Times New Roman"/>
                <w:b w:val="false"/>
                <w:i w:val="false"/>
                <w:color w:val="000000"/>
                <w:sz w:val="20"/>
              </w:rPr>
              <w:t>августа 2019 года № 789/8</w:t>
            </w:r>
          </w:p>
        </w:tc>
      </w:tr>
    </w:tbl>
    <w:bookmarkStart w:name="z6" w:id="4"/>
    <w:p>
      <w:pPr>
        <w:spacing w:after="0"/>
        <w:ind w:left="0"/>
        <w:jc w:val="left"/>
      </w:pPr>
      <w:r>
        <w:rPr>
          <w:rFonts w:ascii="Times New Roman"/>
          <w:b/>
          <w:i w:val="false"/>
          <w:color w:val="000000"/>
        </w:rPr>
        <w:t xml:space="preserve"> Квота рабочих мест для трудоустройства лиц, состоящих</w:t>
      </w:r>
      <w:r>
        <w:br/>
      </w:r>
      <w:r>
        <w:rPr>
          <w:rFonts w:ascii="Times New Roman"/>
          <w:b/>
          <w:i w:val="false"/>
          <w:color w:val="000000"/>
        </w:rPr>
        <w:t>на учете службы пробации в городе Экибастузе на 2019 год</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7"/>
        <w:gridCol w:w="4771"/>
        <w:gridCol w:w="2001"/>
        <w:gridCol w:w="2842"/>
        <w:gridCol w:w="1519"/>
      </w:tblGrid>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 (человек)</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Размер квоты (% от списочной численности работников)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(единиц)</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"Богатырь Комир"</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6577</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"Проммашкомплект"</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Акционерное общество "Станция Экибастузская ГРЭС-2"</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1488</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"Экибастузская ГРЭС-1 имени Булата Нуржанова"</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1405</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"Промсервис-Отан"</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"Астана ҚАЛА ҚҰРЫЛЫС"</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"Энергоуправление"</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коммунальное предприятие "Горводоканал" отдела жилищно-коммунального хозяйства, пассажирского транспорта и автомобильных дорог акимата города Экибастуза"</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казенное предприятие "Центр культуры "Атамура" отдела культуры и развития языков акимата города Экибастуза"</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"БЕРЕКЕ 2004"</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