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43ea" w14:textId="6334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сентября 2019 года № 976/10. Зарегистрировано Департаментом юстиции Павлодарской области 10 октября 2019 года № 6564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участки, расположенные в городе Экибастуз: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прокладки и эксплуатации линий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прокладки и эксплуатации трассы телефонной канализации,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Экибастуз.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Иманзаипов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976/10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577"/>
        <w:gridCol w:w="3357"/>
        <w:gridCol w:w="2893"/>
        <w:gridCol w:w="1670"/>
        <w:gridCol w:w="151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использования, (год)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0,0240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линий связи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47 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Железнодорожная, 33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Косыма Пшенбаева, 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Кеншілер, 34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Мәшһүр Жүсіп,148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Момышұлы, 96 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152 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11 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Косыма Пшенбаева, 2 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2 Б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15 Б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Наурыз, 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74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69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100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126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83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имени Д.А. Кунаева, 201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976/10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456"/>
        <w:gridCol w:w="3970"/>
        <w:gridCol w:w="2672"/>
        <w:gridCol w:w="1400"/>
        <w:gridCol w:w="1616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(год)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Промышленная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0,0151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трассы телефонной канализации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Болашақ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Шахтостроителей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Энтузиастов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Баянаульская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Баянаульская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имени Д.А. Кунаева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Әлия Молдағұлова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Сейфуллина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Әлия Молдағұлова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Павлодарская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Ломоносова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Шәкәрім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Кеншілер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Кеншілер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Казбека Нуралина,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проезд,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Тепличная,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Балдәурен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58/1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Мухтара Ауэзова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113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Энергетиктер, 38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123/138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С.Торайгырова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Мухтара Ауэзова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Мухтара Ауэзова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153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Мухтара Ауэзова, 47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8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Энергетиктер, 54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Королева, 74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Мәшһүр Жүсіп, 90 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Энергетиктер, 77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Әлия Молдағұлова, 51 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С.Торайгырова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имени Масхута Дуйсенбаева, 11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Павлодарская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Ломоносова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Энергетиктер, 64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С.Торайгырова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Ломоносова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Энергетиктер, 40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Ломоносова, 13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Царева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Царева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 - Жамбыл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Царева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Южный проезд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40 лет Экибастуза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40 лет Экибастуза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Сахарова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Акмола 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Донентаева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