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37f3" w14:textId="ba73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12 апреля 2016 года № 13/3 "Об утверждении дополнительного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8 октября 2019 года № 380/48. Зарегистрировано Департаментом юстиции Павлодарской области 11 октября 2019 года № 6567. Утратило силу решением Экибастузского городского маслихата Павлодарской области от 6 августа 2020 года № 436/55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Экибастузского городского маслихата Павлодарской области от 06.08.2020 № 436/55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совместным постановлением акимата Павлодарской области от 31 января 2018 года № 1 и решением маслихата Павлодарской области от 31 января 2018 года № </w:t>
      </w:r>
      <w:r>
        <w:rPr>
          <w:rFonts w:ascii="Times New Roman"/>
          <w:b w:val="false"/>
          <w:i w:val="false"/>
          <w:color w:val="000000"/>
          <w:sz w:val="28"/>
        </w:rPr>
        <w:t>209/20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некоторых улиц городов Павлодара, Экибастуза Павлодарской области",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12 апреля 2016 года № 13/3 "Об утверждении дополнительного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5094, опубликовано 04 мая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Местом проведения митингов, собраний и пикетов на территории города Экибастуза определить следующие места: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Экибастуз, Парк культуры и отдыха "Шахтер", расположенный по улице Шешембекова;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Экибастуз, Сквер воинам – интернационалистам, расположенный по улице Бауыржан Момышұлы.";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Для проведения шествий и демонстраций на территории города Экибастуз определить следующие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Экибастуз, по улице МәшҺүр Жүсіп, от улицы С. Торайгырова до улицы Мухтара Ауэзова;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Экибастуз, по улице Мухтара Ауэзова, от улицы Естая Беркимбаева до улицы Энергетиктер.".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Экибастузского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