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5789" w14:textId="b4b5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Экибастузе на 2020 год</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18 ноября 2019 года № 1115/11. Зарегистрировано Департаментом юстиции Павлодарской области 26 ноября 2019 года № 6631</w:t>
      </w:r>
    </w:p>
    <w:p>
      <w:pPr>
        <w:spacing w:after="0"/>
        <w:ind w:left="0"/>
        <w:jc w:val="both"/>
      </w:pPr>
      <w:bookmarkStart w:name="z1"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Экибастуза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текущего года в организациях города Экибастуза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Экибастуза.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 1 января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 от 18 ноября</w:t>
            </w:r>
            <w:r>
              <w:br/>
            </w:r>
            <w:r>
              <w:rPr>
                <w:rFonts w:ascii="Times New Roman"/>
                <w:b w:val="false"/>
                <w:i w:val="false"/>
                <w:color w:val="000000"/>
                <w:sz w:val="20"/>
              </w:rPr>
              <w:t>2019 года № 1115/11</w:t>
            </w:r>
          </w:p>
        </w:tc>
      </w:tr>
    </w:tbl>
    <w:bookmarkStart w:name="z7" w:id="4"/>
    <w:p>
      <w:pPr>
        <w:spacing w:after="0"/>
        <w:ind w:left="0"/>
        <w:jc w:val="left"/>
      </w:pPr>
      <w:r>
        <w:rPr>
          <w:rFonts w:ascii="Times New Roman"/>
          <w:b/>
          <w:i w:val="false"/>
          <w:color w:val="000000"/>
        </w:rPr>
        <w:t xml:space="preserve"> Квота рабочих мест для трудоустройства граждан из числа молодежи,</w:t>
      </w:r>
      <w:r>
        <w:br/>
      </w:r>
      <w:r>
        <w:rPr>
          <w:rFonts w:ascii="Times New Roman"/>
          <w:b/>
          <w:i w:val="false"/>
          <w:color w:val="000000"/>
        </w:rPr>
        <w:t>потерявших или оставшихся до наступления совершеннолетия</w:t>
      </w:r>
      <w:r>
        <w:br/>
      </w:r>
      <w:r>
        <w:rPr>
          <w:rFonts w:ascii="Times New Roman"/>
          <w:b/>
          <w:i w:val="false"/>
          <w:color w:val="000000"/>
        </w:rPr>
        <w:t>без попечения родителей, являющихся выпускниками</w:t>
      </w:r>
      <w:r>
        <w:br/>
      </w:r>
      <w:r>
        <w:rPr>
          <w:rFonts w:ascii="Times New Roman"/>
          <w:b/>
          <w:i w:val="false"/>
          <w:color w:val="000000"/>
        </w:rPr>
        <w:t>организаций образования в городе Экибастузе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525"/>
        <w:gridCol w:w="1362"/>
        <w:gridCol w:w="2441"/>
        <w:gridCol w:w="1305"/>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МВИ"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 ТРАНСНЭК"</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"БЕРЕКЕ 2004"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"R.W.S. Wheelset"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"Астана ҚАЛА ҚҰРЫЛЫС"</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"Проммашкомплект"</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"Тамыр"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"Промсервис-Отан"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