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ef23" w14:textId="6dee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в организациях Актогайского района на 2019 год</w:t>
      </w:r>
    </w:p>
    <w:p>
      <w:pPr>
        <w:spacing w:after="0"/>
        <w:ind w:left="0"/>
        <w:jc w:val="both"/>
      </w:pPr>
      <w:r>
        <w:rPr>
          <w:rFonts w:ascii="Times New Roman"/>
          <w:b w:val="false"/>
          <w:i w:val="false"/>
          <w:color w:val="000000"/>
          <w:sz w:val="28"/>
        </w:rPr>
        <w:t>Постановление акимата Актогайского района Павлодарской области от 17 апреля 2019 года № 107. Зарегистрировано Департаментом юстиции Павлодарской области 19 апреля 2019 года № 6312</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пунктами 7), 8) </w:t>
      </w:r>
      <w:r>
        <w:rPr>
          <w:rFonts w:ascii="Times New Roman"/>
          <w:b w:val="false"/>
          <w:i w:val="false"/>
          <w:color w:val="000000"/>
          <w:sz w:val="28"/>
        </w:rPr>
        <w:t>статьи 9</w:t>
      </w:r>
      <w:r>
        <w:rPr>
          <w:rFonts w:ascii="Times New Roman"/>
          <w:b w:val="false"/>
          <w:i w:val="false"/>
          <w:color w:val="000000"/>
          <w:sz w:val="28"/>
        </w:rPr>
        <w:t xml:space="preserve">, подпунктами 2),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Актогайского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организациях Актогайского района на 2019 год независимо от организационно-правовой формы и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в организациях Актогайского района на 2019 год независимо от организационно-правовой формы и формы собственности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"17" апреля 2019 года № 107</w:t>
            </w:r>
          </w:p>
        </w:tc>
      </w:tr>
    </w:tbl>
    <w:bookmarkStart w:name="z7"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w:t>
      </w:r>
      <w:r>
        <w:br/>
      </w:r>
      <w:r>
        <w:rPr>
          <w:rFonts w:ascii="Times New Roman"/>
          <w:b/>
          <w:i w:val="false"/>
          <w:color w:val="000000"/>
        </w:rPr>
        <w:t>свободы, в организациях Актогайского района на 2019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779"/>
        <w:gridCol w:w="1420"/>
        <w:gridCol w:w="2545"/>
        <w:gridCol w:w="2860"/>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(человек)</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"Актогай-АГРО"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"Актогай-Сервис" отдела жилищно-коммунального хозяйства, пассажирского транспорта и автомобильных дорог Актогайского района, Акимата Актогайского района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коммунальное предприятие "Дом культуры отдела культуры и развития языков Актогайского района"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"Актогайская районная больница" управления здравоохранения Павлодарской области, акимата Павлодарской области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Актогайского района</w:t>
            </w:r>
            <w:r>
              <w:br/>
            </w:r>
            <w:r>
              <w:rPr>
                <w:rFonts w:ascii="Times New Roman"/>
                <w:b w:val="false"/>
                <w:i w:val="false"/>
                <w:color w:val="000000"/>
                <w:sz w:val="20"/>
              </w:rPr>
              <w:t>от "17" апреля 2019 года № 107</w:t>
            </w:r>
          </w:p>
        </w:tc>
      </w:tr>
    </w:tbl>
    <w:bookmarkStart w:name="z9" w:id="6"/>
    <w:p>
      <w:pPr>
        <w:spacing w:after="0"/>
        <w:ind w:left="0"/>
        <w:jc w:val="left"/>
      </w:pPr>
      <w:r>
        <w:rPr>
          <w:rFonts w:ascii="Times New Roman"/>
          <w:b/>
          <w:i w:val="false"/>
          <w:color w:val="000000"/>
        </w:rPr>
        <w:t xml:space="preserve"> Квота рабочих мест для трудоустройства лиц, состоящих на учете</w:t>
      </w:r>
      <w:r>
        <w:br/>
      </w:r>
      <w:r>
        <w:rPr>
          <w:rFonts w:ascii="Times New Roman"/>
          <w:b/>
          <w:i w:val="false"/>
          <w:color w:val="000000"/>
        </w:rPr>
        <w:t>службы пробации, в организациях Актогайского района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4779"/>
        <w:gridCol w:w="1420"/>
        <w:gridCol w:w="2545"/>
        <w:gridCol w:w="2860"/>
      </w:tblGrid>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(человек)</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"Актогай-АГРО"</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"Актогай-Сервис" отдела жилищно-коммунального хозяйства, пассажирского транспорта и автомобильных дорог Актогайского района, Акимата Актогайского района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коммунальное предприятие "Дом культуры отдела культуры и развития языков Актогайского района"</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"Актогайская районная больница" управления здравоохранения Павлодарской области, акимата Павлодарской области</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