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9c9f" w14:textId="53e9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Актогайского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27 июня 2019 года № 247/50. Зарегистрировано Департаментом юстиции Павлодарской области 4 июля 2019 года № 6466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акимата от 14 января 2019 года № 2 и Павлодарского областного маслихата от 14 января 2019 года № 303/27 "О некоторых вопросах административно-территориального устройства Павлодарской области"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Актогайского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вопросам социальной сферы и законности.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Дисенова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2019 года № 247/50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Актогайского районного маслихата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11 августа 2014 года № 138/35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Ауельбекского сельского округа Актогайского района" (зарегистрированное в Реестре государственной регистрации нормативных правовых актов за № 3987, опубликованное 13 сентября 2014 года в районных газетах "Ауыл тынысы", "Пульс села").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11 августа 2014 года № 147/35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Баскамыского сельского округа Актогайского района" (зарегистрированное в Реестре государственной регистрации нормативных правовых актов за № 3988, опубликованное 13 сентября 2014 года в районных газетах "Ауыл тынысы", "Пульс села").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11 августа 2014 года № 144/35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Шолаксорского сельского округа Актогайского района" (зарегистрированное в Реестре государственной регистрации нормативных правовых актов за № 3992, опубликованное 13 сентября 2014 года в районных газетах "Ауыл тынысы", "Пульс села").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