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5ccf" w14:textId="28b5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Актогайского районного маслихата от 11 августа 2014 года № 143/35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Харьковского сельского округа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16 августа 2019 года № 255/53. Зарегистрировано Департаментом юстиции Павлодарской области 23 августа 2019 года № 6515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акимата от 14 января 2019 года № 2 и Павлодарского областного маслихата от 14 января 2019 года № 303/27 "О некоторых вопросах административно-территориального устройства Павлодарской области",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11 августа 2014 года № 143/35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Харьковского сельского округа Актогайского района" (зарегистрированное в Реестре государственной регистрации нормативных правовых актов за № 3983, опубликованное 13 сентября 2014 года в газетах "Ауыл тынысы" и "Пульс села").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вопросам законности и социальной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